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ADB6" w14:textId="5015FB74" w:rsidR="004F5AB3" w:rsidRDefault="004F5AB3" w:rsidP="00B13700">
      <w:pPr>
        <w:pStyle w:val="DocumentHeading"/>
      </w:pPr>
      <w:r>
        <w:t xml:space="preserve">List of people </w:t>
      </w:r>
      <w:r w:rsidR="000E048E">
        <w:t>due for reassessment in 2024</w:t>
      </w:r>
    </w:p>
    <w:p w14:paraId="1EED8E51" w14:textId="77777777" w:rsidR="004F5AB3" w:rsidRDefault="004F5AB3" w:rsidP="00333448"/>
    <w:tbl>
      <w:tblPr>
        <w:tblStyle w:val="ENZTableStyle"/>
        <w:tblW w:w="9260" w:type="dxa"/>
        <w:tblLook w:val="04A0" w:firstRow="1" w:lastRow="0" w:firstColumn="1" w:lastColumn="0" w:noHBand="0" w:noVBand="1"/>
      </w:tblPr>
      <w:tblGrid>
        <w:gridCol w:w="1780"/>
        <w:gridCol w:w="2760"/>
        <w:gridCol w:w="4720"/>
      </w:tblGrid>
      <w:tr w:rsidR="00750B36" w:rsidRPr="00750B36" w14:paraId="4566B985" w14:textId="77777777" w:rsidTr="00750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D2E2D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bCs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bCs/>
                <w:szCs w:val="22"/>
                <w:lang w:eastAsia="en-NZ"/>
              </w:rPr>
              <w:t>Registration number</w:t>
            </w:r>
          </w:p>
        </w:tc>
        <w:tc>
          <w:tcPr>
            <w:tcW w:w="2760" w:type="dxa"/>
            <w:hideMark/>
          </w:tcPr>
          <w:p w14:paraId="0155FDE6" w14:textId="77777777" w:rsidR="00750B36" w:rsidRPr="00750B36" w:rsidRDefault="00750B36" w:rsidP="00750B36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bCs/>
                <w:szCs w:val="22"/>
                <w:lang w:eastAsia="en-NZ"/>
              </w:rPr>
              <w:t>Full Name</w:t>
            </w:r>
          </w:p>
        </w:tc>
        <w:tc>
          <w:tcPr>
            <w:tcW w:w="4720" w:type="dxa"/>
            <w:hideMark/>
          </w:tcPr>
          <w:p w14:paraId="5AFA0A37" w14:textId="77777777" w:rsidR="00750B36" w:rsidRPr="00750B36" w:rsidRDefault="00750B36" w:rsidP="00750B36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bCs/>
                <w:szCs w:val="22"/>
                <w:lang w:eastAsia="en-NZ"/>
              </w:rPr>
              <w:t>Practice Field(s)</w:t>
            </w:r>
          </w:p>
        </w:tc>
      </w:tr>
      <w:tr w:rsidR="00750B36" w:rsidRPr="00750B36" w14:paraId="4F4E12B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0E80AF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b w:val="0"/>
                <w:bCs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b w:val="0"/>
                <w:bCs/>
                <w:color w:val="000000"/>
                <w:szCs w:val="22"/>
                <w:lang w:eastAsia="en-NZ"/>
              </w:rPr>
              <w:t>185629</w:t>
            </w:r>
          </w:p>
        </w:tc>
        <w:tc>
          <w:tcPr>
            <w:tcW w:w="2760" w:type="dxa"/>
            <w:hideMark/>
          </w:tcPr>
          <w:p w14:paraId="30F8A16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Aaron Duncan</w:t>
            </w:r>
          </w:p>
        </w:tc>
        <w:tc>
          <w:tcPr>
            <w:tcW w:w="4720" w:type="dxa"/>
            <w:hideMark/>
          </w:tcPr>
          <w:p w14:paraId="4D54F52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435B9F0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12FE04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149738</w:t>
            </w:r>
          </w:p>
        </w:tc>
        <w:tc>
          <w:tcPr>
            <w:tcW w:w="2760" w:type="dxa"/>
            <w:hideMark/>
          </w:tcPr>
          <w:p w14:paraId="24BAC9D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Aaron Spencer Beer</w:t>
            </w:r>
          </w:p>
        </w:tc>
        <w:tc>
          <w:tcPr>
            <w:tcW w:w="4720" w:type="dxa"/>
            <w:hideMark/>
          </w:tcPr>
          <w:p w14:paraId="2CDD5D9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E9EAC9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CF1218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1024495</w:t>
            </w:r>
          </w:p>
        </w:tc>
        <w:tc>
          <w:tcPr>
            <w:tcW w:w="2760" w:type="dxa"/>
            <w:hideMark/>
          </w:tcPr>
          <w:p w14:paraId="39A026F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Abbasali Dahaghin</w:t>
            </w:r>
          </w:p>
        </w:tc>
        <w:tc>
          <w:tcPr>
            <w:tcW w:w="4720" w:type="dxa"/>
            <w:hideMark/>
          </w:tcPr>
          <w:p w14:paraId="5002986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572D52B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502DF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1156997</w:t>
            </w:r>
          </w:p>
        </w:tc>
        <w:tc>
          <w:tcPr>
            <w:tcW w:w="2760" w:type="dxa"/>
            <w:hideMark/>
          </w:tcPr>
          <w:p w14:paraId="37013CE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Abdulrahman Elkadi</w:t>
            </w:r>
          </w:p>
        </w:tc>
        <w:tc>
          <w:tcPr>
            <w:tcW w:w="4720" w:type="dxa"/>
            <w:hideMark/>
          </w:tcPr>
          <w:p w14:paraId="4589EBF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3D0E4C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CB325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1021607</w:t>
            </w:r>
          </w:p>
        </w:tc>
        <w:tc>
          <w:tcPr>
            <w:tcW w:w="2760" w:type="dxa"/>
            <w:hideMark/>
          </w:tcPr>
          <w:p w14:paraId="0E56F0C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Abel Derek Leenders</w:t>
            </w:r>
          </w:p>
        </w:tc>
        <w:tc>
          <w:tcPr>
            <w:tcW w:w="4720" w:type="dxa"/>
            <w:hideMark/>
          </w:tcPr>
          <w:p w14:paraId="385EB19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3539784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FE4CD4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1030240</w:t>
            </w:r>
          </w:p>
        </w:tc>
        <w:tc>
          <w:tcPr>
            <w:tcW w:w="2760" w:type="dxa"/>
            <w:hideMark/>
          </w:tcPr>
          <w:p w14:paraId="27A3FEB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Achini Mahishika Ratnayake</w:t>
            </w:r>
          </w:p>
        </w:tc>
        <w:tc>
          <w:tcPr>
            <w:tcW w:w="4720" w:type="dxa"/>
            <w:hideMark/>
          </w:tcPr>
          <w:p w14:paraId="596FE88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6A27AE9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C772A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250840</w:t>
            </w:r>
          </w:p>
        </w:tc>
        <w:tc>
          <w:tcPr>
            <w:tcW w:w="2760" w:type="dxa"/>
            <w:hideMark/>
          </w:tcPr>
          <w:p w14:paraId="1686B2C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Adam Blackie</w:t>
            </w:r>
          </w:p>
        </w:tc>
        <w:tc>
          <w:tcPr>
            <w:tcW w:w="4720" w:type="dxa"/>
            <w:hideMark/>
          </w:tcPr>
          <w:p w14:paraId="48867AF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23F08D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F62C44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119405</w:t>
            </w:r>
          </w:p>
        </w:tc>
        <w:tc>
          <w:tcPr>
            <w:tcW w:w="2760" w:type="dxa"/>
            <w:hideMark/>
          </w:tcPr>
          <w:p w14:paraId="5B10D2A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Adam Charles Cato</w:t>
            </w:r>
          </w:p>
        </w:tc>
        <w:tc>
          <w:tcPr>
            <w:tcW w:w="4720" w:type="dxa"/>
            <w:hideMark/>
          </w:tcPr>
          <w:p w14:paraId="2F6F0C7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8B1052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7436D2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1031276</w:t>
            </w:r>
          </w:p>
        </w:tc>
        <w:tc>
          <w:tcPr>
            <w:tcW w:w="2760" w:type="dxa"/>
            <w:hideMark/>
          </w:tcPr>
          <w:p w14:paraId="50C083A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Adam Daniel Leslie</w:t>
            </w:r>
          </w:p>
        </w:tc>
        <w:tc>
          <w:tcPr>
            <w:tcW w:w="4720" w:type="dxa"/>
            <w:hideMark/>
          </w:tcPr>
          <w:p w14:paraId="0488A1B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CBD3FF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A20A0C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1003749</w:t>
            </w:r>
          </w:p>
        </w:tc>
        <w:tc>
          <w:tcPr>
            <w:tcW w:w="2760" w:type="dxa"/>
            <w:hideMark/>
          </w:tcPr>
          <w:p w14:paraId="20C5082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Adam Francis Walker</w:t>
            </w:r>
          </w:p>
        </w:tc>
        <w:tc>
          <w:tcPr>
            <w:tcW w:w="4720" w:type="dxa"/>
            <w:hideMark/>
          </w:tcPr>
          <w:p w14:paraId="41D67E6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67DD34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34CBAA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224966</w:t>
            </w:r>
          </w:p>
        </w:tc>
        <w:tc>
          <w:tcPr>
            <w:tcW w:w="2760" w:type="dxa"/>
            <w:hideMark/>
          </w:tcPr>
          <w:p w14:paraId="11A2830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Adam Paul Tokelove</w:t>
            </w:r>
          </w:p>
        </w:tc>
        <w:tc>
          <w:tcPr>
            <w:tcW w:w="4720" w:type="dxa"/>
            <w:hideMark/>
          </w:tcPr>
          <w:p w14:paraId="2289408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44F8C8B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41F799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172500</w:t>
            </w:r>
          </w:p>
        </w:tc>
        <w:tc>
          <w:tcPr>
            <w:tcW w:w="2760" w:type="dxa"/>
            <w:hideMark/>
          </w:tcPr>
          <w:p w14:paraId="6688D9D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Adam Vietri</w:t>
            </w:r>
          </w:p>
        </w:tc>
        <w:tc>
          <w:tcPr>
            <w:tcW w:w="4720" w:type="dxa"/>
            <w:hideMark/>
          </w:tcPr>
          <w:p w14:paraId="2B1AFA1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2F3C2B7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38696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1169321</w:t>
            </w:r>
          </w:p>
        </w:tc>
        <w:tc>
          <w:tcPr>
            <w:tcW w:w="2760" w:type="dxa"/>
            <w:hideMark/>
          </w:tcPr>
          <w:p w14:paraId="6A3036E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Aditya Prasad</w:t>
            </w:r>
          </w:p>
        </w:tc>
        <w:tc>
          <w:tcPr>
            <w:tcW w:w="4720" w:type="dxa"/>
            <w:hideMark/>
          </w:tcPr>
          <w:p w14:paraId="56B66B3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786BA8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25D6D0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1014900</w:t>
            </w:r>
          </w:p>
        </w:tc>
        <w:tc>
          <w:tcPr>
            <w:tcW w:w="2760" w:type="dxa"/>
            <w:hideMark/>
          </w:tcPr>
          <w:p w14:paraId="452D2AE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Adriaan de Wet Rossouw</w:t>
            </w:r>
          </w:p>
        </w:tc>
        <w:tc>
          <w:tcPr>
            <w:tcW w:w="4720" w:type="dxa"/>
            <w:hideMark/>
          </w:tcPr>
          <w:p w14:paraId="70D35C3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3FE44A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AF68C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219626</w:t>
            </w:r>
          </w:p>
        </w:tc>
        <w:tc>
          <w:tcPr>
            <w:tcW w:w="2760" w:type="dxa"/>
            <w:hideMark/>
          </w:tcPr>
          <w:p w14:paraId="12542F2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Adrian Peddie Vosloo</w:t>
            </w:r>
          </w:p>
        </w:tc>
        <w:tc>
          <w:tcPr>
            <w:tcW w:w="4720" w:type="dxa"/>
            <w:hideMark/>
          </w:tcPr>
          <w:p w14:paraId="42A1CB3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3C50811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C9D0A5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263402</w:t>
            </w:r>
          </w:p>
        </w:tc>
        <w:tc>
          <w:tcPr>
            <w:tcW w:w="2760" w:type="dxa"/>
            <w:hideMark/>
          </w:tcPr>
          <w:p w14:paraId="0FA3A57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Akm Habibur Rahman</w:t>
            </w:r>
          </w:p>
        </w:tc>
        <w:tc>
          <w:tcPr>
            <w:tcW w:w="4720" w:type="dxa"/>
            <w:hideMark/>
          </w:tcPr>
          <w:p w14:paraId="140FC6F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0EF0E1F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75324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1024376</w:t>
            </w:r>
          </w:p>
        </w:tc>
        <w:tc>
          <w:tcPr>
            <w:tcW w:w="2760" w:type="dxa"/>
            <w:hideMark/>
          </w:tcPr>
          <w:p w14:paraId="6616052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Akshat Malhotra</w:t>
            </w:r>
          </w:p>
        </w:tc>
        <w:tc>
          <w:tcPr>
            <w:tcW w:w="4720" w:type="dxa"/>
            <w:hideMark/>
          </w:tcPr>
          <w:p w14:paraId="75D1DBF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32AA9B9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1A443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87155</w:t>
            </w:r>
          </w:p>
        </w:tc>
        <w:tc>
          <w:tcPr>
            <w:tcW w:w="2760" w:type="dxa"/>
            <w:hideMark/>
          </w:tcPr>
          <w:p w14:paraId="6CB77FE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Alan Murray Bell</w:t>
            </w:r>
          </w:p>
        </w:tc>
        <w:tc>
          <w:tcPr>
            <w:tcW w:w="4720" w:type="dxa"/>
            <w:hideMark/>
          </w:tcPr>
          <w:p w14:paraId="56B32BF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8FF0AA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61FC92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1010412</w:t>
            </w:r>
          </w:p>
        </w:tc>
        <w:tc>
          <w:tcPr>
            <w:tcW w:w="2760" w:type="dxa"/>
            <w:hideMark/>
          </w:tcPr>
          <w:p w14:paraId="1C75643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Alan Roy Wightman</w:t>
            </w:r>
          </w:p>
        </w:tc>
        <w:tc>
          <w:tcPr>
            <w:tcW w:w="4720" w:type="dxa"/>
            <w:hideMark/>
          </w:tcPr>
          <w:p w14:paraId="5E936E6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075BEC8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48B36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1007277</w:t>
            </w:r>
          </w:p>
        </w:tc>
        <w:tc>
          <w:tcPr>
            <w:tcW w:w="2760" w:type="dxa"/>
            <w:hideMark/>
          </w:tcPr>
          <w:p w14:paraId="3F18927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Alanesh Roop Chand Maharaj</w:t>
            </w:r>
          </w:p>
        </w:tc>
        <w:tc>
          <w:tcPr>
            <w:tcW w:w="4720" w:type="dxa"/>
            <w:hideMark/>
          </w:tcPr>
          <w:p w14:paraId="2CB7198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Electrical engineering</w:t>
            </w:r>
          </w:p>
        </w:tc>
      </w:tr>
      <w:tr w:rsidR="00750B36" w:rsidRPr="00750B36" w14:paraId="7127F6B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8E84C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1005651</w:t>
            </w:r>
          </w:p>
        </w:tc>
        <w:tc>
          <w:tcPr>
            <w:tcW w:w="2760" w:type="dxa"/>
            <w:hideMark/>
          </w:tcPr>
          <w:p w14:paraId="3288E94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Alastair James Waller</w:t>
            </w:r>
          </w:p>
        </w:tc>
        <w:tc>
          <w:tcPr>
            <w:tcW w:w="4720" w:type="dxa"/>
            <w:hideMark/>
          </w:tcPr>
          <w:p w14:paraId="49698BE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CB98F1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5311C0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1023519</w:t>
            </w:r>
          </w:p>
        </w:tc>
        <w:tc>
          <w:tcPr>
            <w:tcW w:w="2760" w:type="dxa"/>
            <w:hideMark/>
          </w:tcPr>
          <w:p w14:paraId="680E20D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Alastair Stewart McEwan</w:t>
            </w:r>
          </w:p>
        </w:tc>
        <w:tc>
          <w:tcPr>
            <w:tcW w:w="4720" w:type="dxa"/>
            <w:hideMark/>
          </w:tcPr>
          <w:p w14:paraId="010FF86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23A66AC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5B423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1029670</w:t>
            </w:r>
          </w:p>
        </w:tc>
        <w:tc>
          <w:tcPr>
            <w:tcW w:w="2760" w:type="dxa"/>
            <w:hideMark/>
          </w:tcPr>
          <w:p w14:paraId="7AC2D43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Albert Shaun Perez</w:t>
            </w:r>
          </w:p>
        </w:tc>
        <w:tc>
          <w:tcPr>
            <w:tcW w:w="4720" w:type="dxa"/>
            <w:hideMark/>
          </w:tcPr>
          <w:p w14:paraId="1F553A3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ABFAA3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5A38B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1009224</w:t>
            </w:r>
          </w:p>
        </w:tc>
        <w:tc>
          <w:tcPr>
            <w:tcW w:w="2760" w:type="dxa"/>
            <w:hideMark/>
          </w:tcPr>
          <w:p w14:paraId="1A3FA79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Alec Donald Robert Mitchell</w:t>
            </w:r>
          </w:p>
        </w:tc>
        <w:tc>
          <w:tcPr>
            <w:tcW w:w="4720" w:type="dxa"/>
            <w:hideMark/>
          </w:tcPr>
          <w:p w14:paraId="170C37A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01E410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5F170F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1002305</w:t>
            </w:r>
          </w:p>
        </w:tc>
        <w:tc>
          <w:tcPr>
            <w:tcW w:w="2760" w:type="dxa"/>
            <w:hideMark/>
          </w:tcPr>
          <w:p w14:paraId="0A88B3E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Alex Wishart</w:t>
            </w:r>
          </w:p>
        </w:tc>
        <w:tc>
          <w:tcPr>
            <w:tcW w:w="4720" w:type="dxa"/>
            <w:hideMark/>
          </w:tcPr>
          <w:p w14:paraId="3969EFB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4154DA3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3B1ABE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222687</w:t>
            </w:r>
          </w:p>
        </w:tc>
        <w:tc>
          <w:tcPr>
            <w:tcW w:w="2760" w:type="dxa"/>
            <w:hideMark/>
          </w:tcPr>
          <w:p w14:paraId="221D324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Alexander Gustav Murahidy</w:t>
            </w:r>
          </w:p>
        </w:tc>
        <w:tc>
          <w:tcPr>
            <w:tcW w:w="4720" w:type="dxa"/>
            <w:hideMark/>
          </w:tcPr>
          <w:p w14:paraId="551FD5A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22E81B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F44225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1010235</w:t>
            </w:r>
          </w:p>
        </w:tc>
        <w:tc>
          <w:tcPr>
            <w:tcW w:w="2760" w:type="dxa"/>
            <w:hideMark/>
          </w:tcPr>
          <w:p w14:paraId="23E5F3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Alexander Jovan Petrovic</w:t>
            </w:r>
          </w:p>
        </w:tc>
        <w:tc>
          <w:tcPr>
            <w:tcW w:w="4720" w:type="dxa"/>
            <w:hideMark/>
          </w:tcPr>
          <w:p w14:paraId="47AC907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B73522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D331F9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1026464</w:t>
            </w:r>
          </w:p>
        </w:tc>
        <w:tc>
          <w:tcPr>
            <w:tcW w:w="2760" w:type="dxa"/>
            <w:hideMark/>
          </w:tcPr>
          <w:p w14:paraId="7D4F18E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Alexander Lua</w:t>
            </w:r>
          </w:p>
        </w:tc>
        <w:tc>
          <w:tcPr>
            <w:tcW w:w="4720" w:type="dxa"/>
            <w:hideMark/>
          </w:tcPr>
          <w:p w14:paraId="5E7C23B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Chemical engineering; Mechanical engineering</w:t>
            </w:r>
          </w:p>
        </w:tc>
      </w:tr>
      <w:tr w:rsidR="00750B36" w:rsidRPr="00750B36" w14:paraId="5F9C523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222F21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234974</w:t>
            </w:r>
          </w:p>
        </w:tc>
        <w:tc>
          <w:tcPr>
            <w:tcW w:w="2760" w:type="dxa"/>
            <w:hideMark/>
          </w:tcPr>
          <w:p w14:paraId="41AD387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Alexander Noel Ingram</w:t>
            </w:r>
          </w:p>
        </w:tc>
        <w:tc>
          <w:tcPr>
            <w:tcW w:w="4720" w:type="dxa"/>
            <w:hideMark/>
          </w:tcPr>
          <w:p w14:paraId="2D5CE3C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79C9AB0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B0AF5E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1016573</w:t>
            </w:r>
          </w:p>
        </w:tc>
        <w:tc>
          <w:tcPr>
            <w:tcW w:w="2760" w:type="dxa"/>
            <w:hideMark/>
          </w:tcPr>
          <w:p w14:paraId="3E88644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Alexander Oscar Grant</w:t>
            </w:r>
          </w:p>
        </w:tc>
        <w:tc>
          <w:tcPr>
            <w:tcW w:w="4720" w:type="dxa"/>
            <w:hideMark/>
          </w:tcPr>
          <w:p w14:paraId="117CBF7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2B33F2E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8B3A00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1008117</w:t>
            </w:r>
          </w:p>
        </w:tc>
        <w:tc>
          <w:tcPr>
            <w:tcW w:w="2760" w:type="dxa"/>
            <w:hideMark/>
          </w:tcPr>
          <w:p w14:paraId="2E0F47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Alexandru Ciprian Colibaba</w:t>
            </w:r>
          </w:p>
        </w:tc>
        <w:tc>
          <w:tcPr>
            <w:tcW w:w="4720" w:type="dxa"/>
            <w:hideMark/>
          </w:tcPr>
          <w:p w14:paraId="1B33BF0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BBFE4F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FADB8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1020226</w:t>
            </w:r>
          </w:p>
        </w:tc>
        <w:tc>
          <w:tcPr>
            <w:tcW w:w="2760" w:type="dxa"/>
            <w:hideMark/>
          </w:tcPr>
          <w:p w14:paraId="6CC42EF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Alice Katherine Monk</w:t>
            </w:r>
          </w:p>
        </w:tc>
        <w:tc>
          <w:tcPr>
            <w:tcW w:w="4720" w:type="dxa"/>
            <w:hideMark/>
          </w:tcPr>
          <w:p w14:paraId="3D4BB08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FA8D62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BBF9AD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1022165</w:t>
            </w:r>
          </w:p>
        </w:tc>
        <w:tc>
          <w:tcPr>
            <w:tcW w:w="2760" w:type="dxa"/>
            <w:hideMark/>
          </w:tcPr>
          <w:p w14:paraId="70A506E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Alistair Collow</w:t>
            </w:r>
          </w:p>
        </w:tc>
        <w:tc>
          <w:tcPr>
            <w:tcW w:w="4720" w:type="dxa"/>
            <w:hideMark/>
          </w:tcPr>
          <w:p w14:paraId="06066DA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929CF6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2CDBD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1006046</w:t>
            </w:r>
          </w:p>
        </w:tc>
        <w:tc>
          <w:tcPr>
            <w:tcW w:w="2760" w:type="dxa"/>
            <w:hideMark/>
          </w:tcPr>
          <w:p w14:paraId="12FA344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Ama Chathuranga Chandrasena</w:t>
            </w:r>
          </w:p>
        </w:tc>
        <w:tc>
          <w:tcPr>
            <w:tcW w:w="4720" w:type="dxa"/>
            <w:hideMark/>
          </w:tcPr>
          <w:p w14:paraId="23B5311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7CFD3B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4072A5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1017256</w:t>
            </w:r>
          </w:p>
        </w:tc>
        <w:tc>
          <w:tcPr>
            <w:tcW w:w="2760" w:type="dxa"/>
            <w:hideMark/>
          </w:tcPr>
          <w:p w14:paraId="31EF356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Amber Jessica Murphy</w:t>
            </w:r>
          </w:p>
        </w:tc>
        <w:tc>
          <w:tcPr>
            <w:tcW w:w="4720" w:type="dxa"/>
            <w:hideMark/>
          </w:tcPr>
          <w:p w14:paraId="40DF767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0738618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AF93D2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241501</w:t>
            </w:r>
          </w:p>
        </w:tc>
        <w:tc>
          <w:tcPr>
            <w:tcW w:w="2760" w:type="dxa"/>
            <w:hideMark/>
          </w:tcPr>
          <w:p w14:paraId="26AC448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Americo dos Santos</w:t>
            </w:r>
          </w:p>
        </w:tc>
        <w:tc>
          <w:tcPr>
            <w:tcW w:w="4720" w:type="dxa"/>
            <w:hideMark/>
          </w:tcPr>
          <w:p w14:paraId="39CCF74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66B7E4E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901302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1003753</w:t>
            </w:r>
          </w:p>
        </w:tc>
        <w:tc>
          <w:tcPr>
            <w:tcW w:w="2760" w:type="dxa"/>
            <w:hideMark/>
          </w:tcPr>
          <w:p w14:paraId="5DA070E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Amy Blakemore</w:t>
            </w:r>
          </w:p>
        </w:tc>
        <w:tc>
          <w:tcPr>
            <w:tcW w:w="4720" w:type="dxa"/>
            <w:hideMark/>
          </w:tcPr>
          <w:p w14:paraId="6F172A1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Chemical engineering; Mechanical engineering</w:t>
            </w:r>
          </w:p>
        </w:tc>
      </w:tr>
      <w:tr w:rsidR="00750B36" w:rsidRPr="00750B36" w14:paraId="6EE8DD8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7D5D66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1011577</w:t>
            </w:r>
          </w:p>
        </w:tc>
        <w:tc>
          <w:tcPr>
            <w:tcW w:w="2760" w:type="dxa"/>
            <w:hideMark/>
          </w:tcPr>
          <w:p w14:paraId="218DF3E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Alexander Gaul</w:t>
            </w:r>
          </w:p>
        </w:tc>
        <w:tc>
          <w:tcPr>
            <w:tcW w:w="4720" w:type="dxa"/>
            <w:hideMark/>
          </w:tcPr>
          <w:p w14:paraId="5DD27BE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1612FD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8696B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230684</w:t>
            </w:r>
          </w:p>
        </w:tc>
        <w:tc>
          <w:tcPr>
            <w:tcW w:w="2760" w:type="dxa"/>
            <w:hideMark/>
          </w:tcPr>
          <w:p w14:paraId="2451109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Ball</w:t>
            </w:r>
          </w:p>
        </w:tc>
        <w:tc>
          <w:tcPr>
            <w:tcW w:w="4720" w:type="dxa"/>
            <w:hideMark/>
          </w:tcPr>
          <w:p w14:paraId="54F68BE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66BD346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74798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1027848</w:t>
            </w:r>
          </w:p>
        </w:tc>
        <w:tc>
          <w:tcPr>
            <w:tcW w:w="2760" w:type="dxa"/>
            <w:hideMark/>
          </w:tcPr>
          <w:p w14:paraId="0766517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Bax</w:t>
            </w:r>
          </w:p>
        </w:tc>
        <w:tc>
          <w:tcPr>
            <w:tcW w:w="4720" w:type="dxa"/>
            <w:hideMark/>
          </w:tcPr>
          <w:p w14:paraId="7B50D30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20D9633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38FFA0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64562</w:t>
            </w:r>
          </w:p>
        </w:tc>
        <w:tc>
          <w:tcPr>
            <w:tcW w:w="2760" w:type="dxa"/>
            <w:hideMark/>
          </w:tcPr>
          <w:p w14:paraId="4576E71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Charles Mortimer</w:t>
            </w:r>
          </w:p>
        </w:tc>
        <w:tc>
          <w:tcPr>
            <w:tcW w:w="4720" w:type="dxa"/>
            <w:hideMark/>
          </w:tcPr>
          <w:p w14:paraId="7D8CE27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7D93A6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BF5F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1028235</w:t>
            </w:r>
          </w:p>
        </w:tc>
        <w:tc>
          <w:tcPr>
            <w:tcW w:w="2760" w:type="dxa"/>
            <w:hideMark/>
          </w:tcPr>
          <w:p w14:paraId="1EB38F1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Dunbar</w:t>
            </w:r>
          </w:p>
        </w:tc>
        <w:tc>
          <w:tcPr>
            <w:tcW w:w="4720" w:type="dxa"/>
            <w:hideMark/>
          </w:tcPr>
          <w:p w14:paraId="6985AA0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7C29E9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3A2ED3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1010305</w:t>
            </w:r>
          </w:p>
        </w:tc>
        <w:tc>
          <w:tcPr>
            <w:tcW w:w="2760" w:type="dxa"/>
            <w:hideMark/>
          </w:tcPr>
          <w:p w14:paraId="4C7348B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Francis Leckie</w:t>
            </w:r>
          </w:p>
        </w:tc>
        <w:tc>
          <w:tcPr>
            <w:tcW w:w="4720" w:type="dxa"/>
            <w:hideMark/>
          </w:tcPr>
          <w:p w14:paraId="7DB9B0D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6618043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04C045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1015329</w:t>
            </w:r>
          </w:p>
        </w:tc>
        <w:tc>
          <w:tcPr>
            <w:tcW w:w="2760" w:type="dxa"/>
            <w:hideMark/>
          </w:tcPr>
          <w:p w14:paraId="5F4E66F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Gordon</w:t>
            </w:r>
          </w:p>
        </w:tc>
        <w:tc>
          <w:tcPr>
            <w:tcW w:w="4720" w:type="dxa"/>
            <w:hideMark/>
          </w:tcPr>
          <w:p w14:paraId="5DD2411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60BC82B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67A62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1007094</w:t>
            </w:r>
          </w:p>
        </w:tc>
        <w:tc>
          <w:tcPr>
            <w:tcW w:w="2760" w:type="dxa"/>
            <w:hideMark/>
          </w:tcPr>
          <w:p w14:paraId="1D5DE1A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Hope</w:t>
            </w:r>
          </w:p>
        </w:tc>
        <w:tc>
          <w:tcPr>
            <w:tcW w:w="4720" w:type="dxa"/>
            <w:hideMark/>
          </w:tcPr>
          <w:p w14:paraId="35A6F2C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B38A9E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EFE98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1008722</w:t>
            </w:r>
          </w:p>
        </w:tc>
        <w:tc>
          <w:tcPr>
            <w:tcW w:w="2760" w:type="dxa"/>
            <w:hideMark/>
          </w:tcPr>
          <w:p w14:paraId="20DE65E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Iain Kennedy</w:t>
            </w:r>
          </w:p>
        </w:tc>
        <w:tc>
          <w:tcPr>
            <w:tcW w:w="4720" w:type="dxa"/>
            <w:hideMark/>
          </w:tcPr>
          <w:p w14:paraId="0EF795C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0D27622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7DA39B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1026696</w:t>
            </w:r>
          </w:p>
        </w:tc>
        <w:tc>
          <w:tcPr>
            <w:tcW w:w="2760" w:type="dxa"/>
            <w:hideMark/>
          </w:tcPr>
          <w:p w14:paraId="69E4E98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James Gill</w:t>
            </w:r>
          </w:p>
        </w:tc>
        <w:tc>
          <w:tcPr>
            <w:tcW w:w="4720" w:type="dxa"/>
            <w:hideMark/>
          </w:tcPr>
          <w:p w14:paraId="0DE1091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6C64EA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EDF42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181283</w:t>
            </w:r>
          </w:p>
        </w:tc>
        <w:tc>
          <w:tcPr>
            <w:tcW w:w="2760" w:type="dxa"/>
            <w:hideMark/>
          </w:tcPr>
          <w:p w14:paraId="55BC183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James Horton</w:t>
            </w:r>
          </w:p>
        </w:tc>
        <w:tc>
          <w:tcPr>
            <w:tcW w:w="4720" w:type="dxa"/>
            <w:hideMark/>
          </w:tcPr>
          <w:p w14:paraId="2BF8E71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243DAA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C4025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220025</w:t>
            </w:r>
          </w:p>
        </w:tc>
        <w:tc>
          <w:tcPr>
            <w:tcW w:w="2760" w:type="dxa"/>
            <w:hideMark/>
          </w:tcPr>
          <w:p w14:paraId="7A9B44E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James Slaney</w:t>
            </w:r>
          </w:p>
        </w:tc>
        <w:tc>
          <w:tcPr>
            <w:tcW w:w="4720" w:type="dxa"/>
            <w:hideMark/>
          </w:tcPr>
          <w:p w14:paraId="31AF6F0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AA1E7A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0271FF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1018035</w:t>
            </w:r>
          </w:p>
        </w:tc>
        <w:tc>
          <w:tcPr>
            <w:tcW w:w="2760" w:type="dxa"/>
            <w:hideMark/>
          </w:tcPr>
          <w:p w14:paraId="2802198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John Thornton</w:t>
            </w:r>
          </w:p>
        </w:tc>
        <w:tc>
          <w:tcPr>
            <w:tcW w:w="4720" w:type="dxa"/>
            <w:hideMark/>
          </w:tcPr>
          <w:p w14:paraId="739A1EF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766F4C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040E54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253678</w:t>
            </w:r>
          </w:p>
        </w:tc>
        <w:tc>
          <w:tcPr>
            <w:tcW w:w="2760" w:type="dxa"/>
            <w:hideMark/>
          </w:tcPr>
          <w:p w14:paraId="44A8DF7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Keith James</w:t>
            </w:r>
          </w:p>
        </w:tc>
        <w:tc>
          <w:tcPr>
            <w:tcW w:w="4720" w:type="dxa"/>
            <w:hideMark/>
          </w:tcPr>
          <w:p w14:paraId="1D927A3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39331AC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3C978F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176107</w:t>
            </w:r>
          </w:p>
        </w:tc>
        <w:tc>
          <w:tcPr>
            <w:tcW w:w="2760" w:type="dxa"/>
            <w:hideMark/>
          </w:tcPr>
          <w:p w14:paraId="4332938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Keith Scoggins</w:t>
            </w:r>
          </w:p>
        </w:tc>
        <w:tc>
          <w:tcPr>
            <w:tcW w:w="4720" w:type="dxa"/>
            <w:hideMark/>
          </w:tcPr>
          <w:p w14:paraId="0652FFF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890412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96E88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1014272</w:t>
            </w:r>
          </w:p>
        </w:tc>
        <w:tc>
          <w:tcPr>
            <w:tcW w:w="2760" w:type="dxa"/>
            <w:hideMark/>
          </w:tcPr>
          <w:p w14:paraId="50648C7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Kilgour Horsley</w:t>
            </w:r>
          </w:p>
        </w:tc>
        <w:tc>
          <w:tcPr>
            <w:tcW w:w="4720" w:type="dxa"/>
            <w:hideMark/>
          </w:tcPr>
          <w:p w14:paraId="3C6E8FD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586D8F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207B8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229052</w:t>
            </w:r>
          </w:p>
        </w:tc>
        <w:tc>
          <w:tcPr>
            <w:tcW w:w="2760" w:type="dxa"/>
            <w:hideMark/>
          </w:tcPr>
          <w:p w14:paraId="662F44A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MacLennan</w:t>
            </w:r>
          </w:p>
        </w:tc>
        <w:tc>
          <w:tcPr>
            <w:tcW w:w="4720" w:type="dxa"/>
            <w:hideMark/>
          </w:tcPr>
          <w:p w14:paraId="3E69A25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4EF916F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3EA6B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1003739</w:t>
            </w:r>
          </w:p>
        </w:tc>
        <w:tc>
          <w:tcPr>
            <w:tcW w:w="2760" w:type="dxa"/>
            <w:hideMark/>
          </w:tcPr>
          <w:p w14:paraId="6B8EA7C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Martindale</w:t>
            </w:r>
          </w:p>
        </w:tc>
        <w:tc>
          <w:tcPr>
            <w:tcW w:w="4720" w:type="dxa"/>
            <w:hideMark/>
          </w:tcPr>
          <w:p w14:paraId="5AC83DD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7A30FB2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4F365A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1006543</w:t>
            </w:r>
          </w:p>
        </w:tc>
        <w:tc>
          <w:tcPr>
            <w:tcW w:w="2760" w:type="dxa"/>
            <w:hideMark/>
          </w:tcPr>
          <w:p w14:paraId="488FF35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McKenzie Congalton</w:t>
            </w:r>
          </w:p>
        </w:tc>
        <w:tc>
          <w:tcPr>
            <w:tcW w:w="4720" w:type="dxa"/>
            <w:hideMark/>
          </w:tcPr>
          <w:p w14:paraId="557810F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5D04FB7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41FCBF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1009597</w:t>
            </w:r>
          </w:p>
        </w:tc>
        <w:tc>
          <w:tcPr>
            <w:tcW w:w="2760" w:type="dxa"/>
            <w:hideMark/>
          </w:tcPr>
          <w:p w14:paraId="12E01FE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Peter Purcell</w:t>
            </w:r>
          </w:p>
        </w:tc>
        <w:tc>
          <w:tcPr>
            <w:tcW w:w="4720" w:type="dxa"/>
            <w:hideMark/>
          </w:tcPr>
          <w:p w14:paraId="3B3435E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Chemical engineering</w:t>
            </w:r>
          </w:p>
        </w:tc>
      </w:tr>
      <w:tr w:rsidR="00750B36" w:rsidRPr="00750B36" w14:paraId="2BF1F17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32F090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1014656</w:t>
            </w:r>
          </w:p>
        </w:tc>
        <w:tc>
          <w:tcPr>
            <w:tcW w:w="2760" w:type="dxa"/>
            <w:hideMark/>
          </w:tcPr>
          <w:p w14:paraId="5E7AF9E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Radford Hope</w:t>
            </w:r>
          </w:p>
        </w:tc>
        <w:tc>
          <w:tcPr>
            <w:tcW w:w="4720" w:type="dxa"/>
            <w:hideMark/>
          </w:tcPr>
          <w:p w14:paraId="2ED13BD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56526E5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BCA135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245994</w:t>
            </w:r>
          </w:p>
        </w:tc>
        <w:tc>
          <w:tcPr>
            <w:tcW w:w="2760" w:type="dxa"/>
            <w:hideMark/>
          </w:tcPr>
          <w:p w14:paraId="1254BCA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Thomas Adams</w:t>
            </w:r>
          </w:p>
        </w:tc>
        <w:tc>
          <w:tcPr>
            <w:tcW w:w="4720" w:type="dxa"/>
            <w:hideMark/>
          </w:tcPr>
          <w:p w14:paraId="57D660F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14D93D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361046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1026850</w:t>
            </w:r>
          </w:p>
        </w:tc>
        <w:tc>
          <w:tcPr>
            <w:tcW w:w="2760" w:type="dxa"/>
            <w:hideMark/>
          </w:tcPr>
          <w:p w14:paraId="2BF2F81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Andrew Venmore</w:t>
            </w:r>
          </w:p>
        </w:tc>
        <w:tc>
          <w:tcPr>
            <w:tcW w:w="4720" w:type="dxa"/>
            <w:hideMark/>
          </w:tcPr>
          <w:p w14:paraId="2323D92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06385D0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82E6D1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190301</w:t>
            </w:r>
          </w:p>
        </w:tc>
        <w:tc>
          <w:tcPr>
            <w:tcW w:w="2760" w:type="dxa"/>
            <w:hideMark/>
          </w:tcPr>
          <w:p w14:paraId="781AC83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Angela Louise Crafer</w:t>
            </w:r>
          </w:p>
        </w:tc>
        <w:tc>
          <w:tcPr>
            <w:tcW w:w="4720" w:type="dxa"/>
            <w:hideMark/>
          </w:tcPr>
          <w:p w14:paraId="3680CCA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51D561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B55325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1014763</w:t>
            </w:r>
          </w:p>
        </w:tc>
        <w:tc>
          <w:tcPr>
            <w:tcW w:w="2760" w:type="dxa"/>
            <w:hideMark/>
          </w:tcPr>
          <w:p w14:paraId="4E788C1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Angelina Tan</w:t>
            </w:r>
          </w:p>
        </w:tc>
        <w:tc>
          <w:tcPr>
            <w:tcW w:w="4720" w:type="dxa"/>
            <w:hideMark/>
          </w:tcPr>
          <w:p w14:paraId="01A43F4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E1CEBF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17CD0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163684</w:t>
            </w:r>
          </w:p>
        </w:tc>
        <w:tc>
          <w:tcPr>
            <w:tcW w:w="2760" w:type="dxa"/>
            <w:hideMark/>
          </w:tcPr>
          <w:p w14:paraId="4C65236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Angus Robert Bradley</w:t>
            </w:r>
          </w:p>
        </w:tc>
        <w:tc>
          <w:tcPr>
            <w:tcW w:w="4720" w:type="dxa"/>
            <w:hideMark/>
          </w:tcPr>
          <w:p w14:paraId="5F0B432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6B2BB80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6953BA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1017495</w:t>
            </w:r>
          </w:p>
        </w:tc>
        <w:tc>
          <w:tcPr>
            <w:tcW w:w="2760" w:type="dxa"/>
            <w:hideMark/>
          </w:tcPr>
          <w:p w14:paraId="661F004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Anirban Dey</w:t>
            </w:r>
          </w:p>
        </w:tc>
        <w:tc>
          <w:tcPr>
            <w:tcW w:w="4720" w:type="dxa"/>
            <w:hideMark/>
          </w:tcPr>
          <w:p w14:paraId="4E59EED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4669823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3F677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1023398</w:t>
            </w:r>
          </w:p>
        </w:tc>
        <w:tc>
          <w:tcPr>
            <w:tcW w:w="2760" w:type="dxa"/>
            <w:hideMark/>
          </w:tcPr>
          <w:p w14:paraId="26711D5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Anita Joy Milne</w:t>
            </w:r>
          </w:p>
        </w:tc>
        <w:tc>
          <w:tcPr>
            <w:tcW w:w="4720" w:type="dxa"/>
            <w:hideMark/>
          </w:tcPr>
          <w:p w14:paraId="5C80708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5CF83AC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B496D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1151731</w:t>
            </w:r>
          </w:p>
        </w:tc>
        <w:tc>
          <w:tcPr>
            <w:tcW w:w="2760" w:type="dxa"/>
            <w:hideMark/>
          </w:tcPr>
          <w:p w14:paraId="230CD9A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Ankush Sood</w:t>
            </w:r>
          </w:p>
        </w:tc>
        <w:tc>
          <w:tcPr>
            <w:tcW w:w="4720" w:type="dxa"/>
            <w:hideMark/>
          </w:tcPr>
          <w:p w14:paraId="3F05CF8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12495EA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9F497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1024074</w:t>
            </w:r>
          </w:p>
        </w:tc>
        <w:tc>
          <w:tcPr>
            <w:tcW w:w="2760" w:type="dxa"/>
            <w:hideMark/>
          </w:tcPr>
          <w:p w14:paraId="7764D8D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Anna Jill Galvin</w:t>
            </w:r>
          </w:p>
        </w:tc>
        <w:tc>
          <w:tcPr>
            <w:tcW w:w="4720" w:type="dxa"/>
            <w:hideMark/>
          </w:tcPr>
          <w:p w14:paraId="72DFE46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7ECBD50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3C087B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1009484</w:t>
            </w:r>
          </w:p>
        </w:tc>
        <w:tc>
          <w:tcPr>
            <w:tcW w:w="2760" w:type="dxa"/>
            <w:hideMark/>
          </w:tcPr>
          <w:p w14:paraId="2C23D5B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Annika Inga Julia Grant</w:t>
            </w:r>
          </w:p>
        </w:tc>
        <w:tc>
          <w:tcPr>
            <w:tcW w:w="4720" w:type="dxa"/>
            <w:hideMark/>
          </w:tcPr>
          <w:p w14:paraId="75CAC3F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3F7633F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B9787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1021197</w:t>
            </w:r>
          </w:p>
        </w:tc>
        <w:tc>
          <w:tcPr>
            <w:tcW w:w="2760" w:type="dxa"/>
            <w:hideMark/>
          </w:tcPr>
          <w:p w14:paraId="22503DB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Anthony de Bruyn</w:t>
            </w:r>
          </w:p>
        </w:tc>
        <w:tc>
          <w:tcPr>
            <w:tcW w:w="4720" w:type="dxa"/>
            <w:hideMark/>
          </w:tcPr>
          <w:p w14:paraId="7B5D258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417F78C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4B374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172659</w:t>
            </w:r>
          </w:p>
        </w:tc>
        <w:tc>
          <w:tcPr>
            <w:tcW w:w="2760" w:type="dxa"/>
            <w:hideMark/>
          </w:tcPr>
          <w:p w14:paraId="6389251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Anthony John Smith</w:t>
            </w:r>
          </w:p>
        </w:tc>
        <w:tc>
          <w:tcPr>
            <w:tcW w:w="4720" w:type="dxa"/>
            <w:hideMark/>
          </w:tcPr>
          <w:p w14:paraId="1F6003D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2953DD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249ADA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230397</w:t>
            </w:r>
          </w:p>
        </w:tc>
        <w:tc>
          <w:tcPr>
            <w:tcW w:w="2760" w:type="dxa"/>
            <w:hideMark/>
          </w:tcPr>
          <w:p w14:paraId="6F96E7E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Anthony Peter Mulholland</w:t>
            </w:r>
          </w:p>
        </w:tc>
        <w:tc>
          <w:tcPr>
            <w:tcW w:w="4720" w:type="dxa"/>
            <w:hideMark/>
          </w:tcPr>
          <w:p w14:paraId="0B4C8BA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Mechanical engineering</w:t>
            </w:r>
          </w:p>
        </w:tc>
      </w:tr>
      <w:tr w:rsidR="00750B36" w:rsidRPr="00750B36" w14:paraId="15D1446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7203E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1025998</w:t>
            </w:r>
          </w:p>
        </w:tc>
        <w:tc>
          <w:tcPr>
            <w:tcW w:w="2760" w:type="dxa"/>
            <w:hideMark/>
          </w:tcPr>
          <w:p w14:paraId="6B0B66A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Anthony Scot Willard</w:t>
            </w:r>
          </w:p>
        </w:tc>
        <w:tc>
          <w:tcPr>
            <w:tcW w:w="4720" w:type="dxa"/>
            <w:hideMark/>
          </w:tcPr>
          <w:p w14:paraId="2F6D793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001546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838CC3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45797</w:t>
            </w:r>
          </w:p>
        </w:tc>
        <w:tc>
          <w:tcPr>
            <w:tcW w:w="2760" w:type="dxa"/>
            <w:hideMark/>
          </w:tcPr>
          <w:p w14:paraId="55FF8D2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Anthony Thomas Penny</w:t>
            </w:r>
          </w:p>
        </w:tc>
        <w:tc>
          <w:tcPr>
            <w:tcW w:w="4720" w:type="dxa"/>
            <w:hideMark/>
          </w:tcPr>
          <w:p w14:paraId="47D636C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4AA6380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10C06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252145</w:t>
            </w:r>
          </w:p>
        </w:tc>
        <w:tc>
          <w:tcPr>
            <w:tcW w:w="2760" w:type="dxa"/>
            <w:hideMark/>
          </w:tcPr>
          <w:p w14:paraId="73B1EAF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Anthony Wayne Pryor</w:t>
            </w:r>
          </w:p>
        </w:tc>
        <w:tc>
          <w:tcPr>
            <w:tcW w:w="4720" w:type="dxa"/>
            <w:hideMark/>
          </w:tcPr>
          <w:p w14:paraId="0B90BCC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2CD825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BFCD9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235676</w:t>
            </w:r>
          </w:p>
        </w:tc>
        <w:tc>
          <w:tcPr>
            <w:tcW w:w="2760" w:type="dxa"/>
            <w:hideMark/>
          </w:tcPr>
          <w:p w14:paraId="0A3FE9E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Antony Walker</w:t>
            </w:r>
          </w:p>
        </w:tc>
        <w:tc>
          <w:tcPr>
            <w:tcW w:w="4720" w:type="dxa"/>
            <w:hideMark/>
          </w:tcPr>
          <w:p w14:paraId="50FD5C5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21CDF02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10E885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1032240</w:t>
            </w:r>
          </w:p>
        </w:tc>
        <w:tc>
          <w:tcPr>
            <w:tcW w:w="2760" w:type="dxa"/>
            <w:hideMark/>
          </w:tcPr>
          <w:p w14:paraId="6592578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Arend Groen</w:t>
            </w:r>
          </w:p>
        </w:tc>
        <w:tc>
          <w:tcPr>
            <w:tcW w:w="4720" w:type="dxa"/>
            <w:hideMark/>
          </w:tcPr>
          <w:p w14:paraId="3A35175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E928EF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483BA5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1021387</w:t>
            </w:r>
          </w:p>
        </w:tc>
        <w:tc>
          <w:tcPr>
            <w:tcW w:w="2760" w:type="dxa"/>
            <w:hideMark/>
          </w:tcPr>
          <w:p w14:paraId="7C8FE30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Arlen Yung</w:t>
            </w:r>
          </w:p>
        </w:tc>
        <w:tc>
          <w:tcPr>
            <w:tcW w:w="4720" w:type="dxa"/>
            <w:hideMark/>
          </w:tcPr>
          <w:p w14:paraId="3705A4D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C398CD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83B46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218366</w:t>
            </w:r>
          </w:p>
        </w:tc>
        <w:tc>
          <w:tcPr>
            <w:tcW w:w="2760" w:type="dxa"/>
            <w:hideMark/>
          </w:tcPr>
          <w:p w14:paraId="62ABE9D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Arno Hussein Percival</w:t>
            </w:r>
          </w:p>
        </w:tc>
        <w:tc>
          <w:tcPr>
            <w:tcW w:w="4720" w:type="dxa"/>
            <w:hideMark/>
          </w:tcPr>
          <w:p w14:paraId="7836DFE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4EF9AD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DD1D2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1155454</w:t>
            </w:r>
          </w:p>
        </w:tc>
        <w:tc>
          <w:tcPr>
            <w:tcW w:w="2760" w:type="dxa"/>
            <w:hideMark/>
          </w:tcPr>
          <w:p w14:paraId="1BB41D3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Arun Sunny Niravath</w:t>
            </w:r>
          </w:p>
        </w:tc>
        <w:tc>
          <w:tcPr>
            <w:tcW w:w="4720" w:type="dxa"/>
            <w:hideMark/>
          </w:tcPr>
          <w:p w14:paraId="67D080F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E8BF0D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713ABD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1022155</w:t>
            </w:r>
          </w:p>
        </w:tc>
        <w:tc>
          <w:tcPr>
            <w:tcW w:w="2760" w:type="dxa"/>
            <w:hideMark/>
          </w:tcPr>
          <w:p w14:paraId="08B3C4A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Ashish Deshpande</w:t>
            </w:r>
          </w:p>
        </w:tc>
        <w:tc>
          <w:tcPr>
            <w:tcW w:w="4720" w:type="dxa"/>
            <w:hideMark/>
          </w:tcPr>
          <w:p w14:paraId="738CE07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65103A9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9A48B5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1018456</w:t>
            </w:r>
          </w:p>
        </w:tc>
        <w:tc>
          <w:tcPr>
            <w:tcW w:w="2760" w:type="dxa"/>
            <w:hideMark/>
          </w:tcPr>
          <w:p w14:paraId="1881FA2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Ashley Bowtell</w:t>
            </w:r>
          </w:p>
        </w:tc>
        <w:tc>
          <w:tcPr>
            <w:tcW w:w="4720" w:type="dxa"/>
            <w:hideMark/>
          </w:tcPr>
          <w:p w14:paraId="4D66351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3CF06E6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A41D9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1015738</w:t>
            </w:r>
          </w:p>
        </w:tc>
        <w:tc>
          <w:tcPr>
            <w:tcW w:w="2760" w:type="dxa"/>
            <w:hideMark/>
          </w:tcPr>
          <w:p w14:paraId="450F7A2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Ashley Martin Watson</w:t>
            </w:r>
          </w:p>
        </w:tc>
        <w:tc>
          <w:tcPr>
            <w:tcW w:w="4720" w:type="dxa"/>
            <w:hideMark/>
          </w:tcPr>
          <w:p w14:paraId="7DCD02C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B58393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C729D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1015617</w:t>
            </w:r>
          </w:p>
        </w:tc>
        <w:tc>
          <w:tcPr>
            <w:tcW w:w="2760" w:type="dxa"/>
            <w:hideMark/>
          </w:tcPr>
          <w:p w14:paraId="699E376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Atma Ram Khanal</w:t>
            </w:r>
          </w:p>
        </w:tc>
        <w:tc>
          <w:tcPr>
            <w:tcW w:w="4720" w:type="dxa"/>
            <w:hideMark/>
          </w:tcPr>
          <w:p w14:paraId="75C0AA7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6F133BC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9911B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1009889</w:t>
            </w:r>
          </w:p>
        </w:tc>
        <w:tc>
          <w:tcPr>
            <w:tcW w:w="2760" w:type="dxa"/>
            <w:hideMark/>
          </w:tcPr>
          <w:p w14:paraId="4549354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Audrey Marie Farreyre</w:t>
            </w:r>
          </w:p>
        </w:tc>
        <w:tc>
          <w:tcPr>
            <w:tcW w:w="4720" w:type="dxa"/>
            <w:hideMark/>
          </w:tcPr>
          <w:p w14:paraId="248DCD8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9571B8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FE99C9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1019782</w:t>
            </w:r>
          </w:p>
        </w:tc>
        <w:tc>
          <w:tcPr>
            <w:tcW w:w="2760" w:type="dxa"/>
            <w:hideMark/>
          </w:tcPr>
          <w:p w14:paraId="5029D99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Balaji Karnan</w:t>
            </w:r>
          </w:p>
        </w:tc>
        <w:tc>
          <w:tcPr>
            <w:tcW w:w="4720" w:type="dxa"/>
            <w:hideMark/>
          </w:tcPr>
          <w:p w14:paraId="708E978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29F30A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DC8315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247524</w:t>
            </w:r>
          </w:p>
        </w:tc>
        <w:tc>
          <w:tcPr>
            <w:tcW w:w="2760" w:type="dxa"/>
            <w:hideMark/>
          </w:tcPr>
          <w:p w14:paraId="541A610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 James Conway</w:t>
            </w:r>
          </w:p>
        </w:tc>
        <w:tc>
          <w:tcPr>
            <w:tcW w:w="4720" w:type="dxa"/>
            <w:hideMark/>
          </w:tcPr>
          <w:p w14:paraId="130A064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7E6B87B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01B2BC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1012946</w:t>
            </w:r>
          </w:p>
        </w:tc>
        <w:tc>
          <w:tcPr>
            <w:tcW w:w="2760" w:type="dxa"/>
            <w:hideMark/>
          </w:tcPr>
          <w:p w14:paraId="1D6A227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Adams Burrowes</w:t>
            </w:r>
          </w:p>
        </w:tc>
        <w:tc>
          <w:tcPr>
            <w:tcW w:w="4720" w:type="dxa"/>
            <w:hideMark/>
          </w:tcPr>
          <w:p w14:paraId="0BBA200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3DC0773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E42ECF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1165973</w:t>
            </w:r>
          </w:p>
        </w:tc>
        <w:tc>
          <w:tcPr>
            <w:tcW w:w="2760" w:type="dxa"/>
            <w:hideMark/>
          </w:tcPr>
          <w:p w14:paraId="6888DB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Dobson</w:t>
            </w:r>
          </w:p>
        </w:tc>
        <w:tc>
          <w:tcPr>
            <w:tcW w:w="4720" w:type="dxa"/>
            <w:hideMark/>
          </w:tcPr>
          <w:p w14:paraId="65670F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E0D636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BAA73F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226421</w:t>
            </w:r>
          </w:p>
        </w:tc>
        <w:tc>
          <w:tcPr>
            <w:tcW w:w="2760" w:type="dxa"/>
            <w:hideMark/>
          </w:tcPr>
          <w:p w14:paraId="752E9AC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Fountain</w:t>
            </w:r>
          </w:p>
        </w:tc>
        <w:tc>
          <w:tcPr>
            <w:tcW w:w="4720" w:type="dxa"/>
            <w:hideMark/>
          </w:tcPr>
          <w:p w14:paraId="17F5716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59292E0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2AB231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1154152</w:t>
            </w:r>
          </w:p>
        </w:tc>
        <w:tc>
          <w:tcPr>
            <w:tcW w:w="2760" w:type="dxa"/>
            <w:hideMark/>
          </w:tcPr>
          <w:p w14:paraId="1A6EC7F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Horsfall</w:t>
            </w:r>
          </w:p>
        </w:tc>
        <w:tc>
          <w:tcPr>
            <w:tcW w:w="4720" w:type="dxa"/>
            <w:hideMark/>
          </w:tcPr>
          <w:p w14:paraId="26F9D33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EFF0DB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BD7100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1011112</w:t>
            </w:r>
          </w:p>
        </w:tc>
        <w:tc>
          <w:tcPr>
            <w:tcW w:w="2760" w:type="dxa"/>
            <w:hideMark/>
          </w:tcPr>
          <w:p w14:paraId="248F3F8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James Holliss</w:t>
            </w:r>
          </w:p>
        </w:tc>
        <w:tc>
          <w:tcPr>
            <w:tcW w:w="4720" w:type="dxa"/>
            <w:hideMark/>
          </w:tcPr>
          <w:p w14:paraId="2683F29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132127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9BEAE9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1002992</w:t>
            </w:r>
          </w:p>
        </w:tc>
        <w:tc>
          <w:tcPr>
            <w:tcW w:w="2760" w:type="dxa"/>
            <w:hideMark/>
          </w:tcPr>
          <w:p w14:paraId="733C2FF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John Leslie</w:t>
            </w:r>
          </w:p>
        </w:tc>
        <w:tc>
          <w:tcPr>
            <w:tcW w:w="4720" w:type="dxa"/>
            <w:hideMark/>
          </w:tcPr>
          <w:p w14:paraId="67090C8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389604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FB82B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229609</w:t>
            </w:r>
          </w:p>
        </w:tc>
        <w:tc>
          <w:tcPr>
            <w:tcW w:w="2760" w:type="dxa"/>
            <w:hideMark/>
          </w:tcPr>
          <w:p w14:paraId="43D2DA1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McQueen</w:t>
            </w:r>
          </w:p>
        </w:tc>
        <w:tc>
          <w:tcPr>
            <w:tcW w:w="4720" w:type="dxa"/>
            <w:hideMark/>
          </w:tcPr>
          <w:p w14:paraId="0B05408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Engineering management</w:t>
            </w:r>
          </w:p>
        </w:tc>
      </w:tr>
      <w:tr w:rsidR="00750B36" w:rsidRPr="00750B36" w14:paraId="5159694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3F201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1011136</w:t>
            </w:r>
          </w:p>
        </w:tc>
        <w:tc>
          <w:tcPr>
            <w:tcW w:w="2760" w:type="dxa"/>
            <w:hideMark/>
          </w:tcPr>
          <w:p w14:paraId="18BFEBB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Benjamin Russell Haines</w:t>
            </w:r>
          </w:p>
        </w:tc>
        <w:tc>
          <w:tcPr>
            <w:tcW w:w="4720" w:type="dxa"/>
            <w:hideMark/>
          </w:tcPr>
          <w:p w14:paraId="15C212D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EC527B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293C0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251815</w:t>
            </w:r>
          </w:p>
        </w:tc>
        <w:tc>
          <w:tcPr>
            <w:tcW w:w="2760" w:type="dxa"/>
            <w:hideMark/>
          </w:tcPr>
          <w:p w14:paraId="3EF009C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Bevan Sandison</w:t>
            </w:r>
          </w:p>
        </w:tc>
        <w:tc>
          <w:tcPr>
            <w:tcW w:w="4720" w:type="dxa"/>
            <w:hideMark/>
          </w:tcPr>
          <w:p w14:paraId="19B48E5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2B337B3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C90C92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1007164</w:t>
            </w:r>
          </w:p>
        </w:tc>
        <w:tc>
          <w:tcPr>
            <w:tcW w:w="2760" w:type="dxa"/>
            <w:hideMark/>
          </w:tcPr>
          <w:p w14:paraId="4982CAA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Biswadeep Ghosh</w:t>
            </w:r>
          </w:p>
        </w:tc>
        <w:tc>
          <w:tcPr>
            <w:tcW w:w="4720" w:type="dxa"/>
            <w:hideMark/>
          </w:tcPr>
          <w:p w14:paraId="39A5DD9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3974BF6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109F89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215274</w:t>
            </w:r>
          </w:p>
        </w:tc>
        <w:tc>
          <w:tcPr>
            <w:tcW w:w="2760" w:type="dxa"/>
            <w:hideMark/>
          </w:tcPr>
          <w:p w14:paraId="26939B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Blair Rogers</w:t>
            </w:r>
          </w:p>
        </w:tc>
        <w:tc>
          <w:tcPr>
            <w:tcW w:w="4720" w:type="dxa"/>
            <w:hideMark/>
          </w:tcPr>
          <w:p w14:paraId="07CF5EC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676E41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E0BA7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1022748</w:t>
            </w:r>
          </w:p>
        </w:tc>
        <w:tc>
          <w:tcPr>
            <w:tcW w:w="2760" w:type="dxa"/>
            <w:hideMark/>
          </w:tcPr>
          <w:p w14:paraId="1E5D9F4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Bo Fu</w:t>
            </w:r>
          </w:p>
        </w:tc>
        <w:tc>
          <w:tcPr>
            <w:tcW w:w="4720" w:type="dxa"/>
            <w:hideMark/>
          </w:tcPr>
          <w:p w14:paraId="08B5186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A3F758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182B2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1167103</w:t>
            </w:r>
          </w:p>
        </w:tc>
        <w:tc>
          <w:tcPr>
            <w:tcW w:w="2760" w:type="dxa"/>
            <w:hideMark/>
          </w:tcPr>
          <w:p w14:paraId="4C3D56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Bo Ling</w:t>
            </w:r>
          </w:p>
        </w:tc>
        <w:tc>
          <w:tcPr>
            <w:tcW w:w="4720" w:type="dxa"/>
            <w:hideMark/>
          </w:tcPr>
          <w:p w14:paraId="683527A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FB46CF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F8CB4E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1022140</w:t>
            </w:r>
          </w:p>
        </w:tc>
        <w:tc>
          <w:tcPr>
            <w:tcW w:w="2760" w:type="dxa"/>
            <w:hideMark/>
          </w:tcPr>
          <w:p w14:paraId="6404DB3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Brad Hooker</w:t>
            </w:r>
          </w:p>
        </w:tc>
        <w:tc>
          <w:tcPr>
            <w:tcW w:w="4720" w:type="dxa"/>
            <w:hideMark/>
          </w:tcPr>
          <w:p w14:paraId="295B540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Engineering management</w:t>
            </w:r>
          </w:p>
        </w:tc>
      </w:tr>
      <w:tr w:rsidR="00750B36" w:rsidRPr="00750B36" w14:paraId="4912DD1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7C4E4F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252247</w:t>
            </w:r>
          </w:p>
        </w:tc>
        <w:tc>
          <w:tcPr>
            <w:tcW w:w="2760" w:type="dxa"/>
            <w:hideMark/>
          </w:tcPr>
          <w:p w14:paraId="1790E28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Branko Veljanovski</w:t>
            </w:r>
          </w:p>
        </w:tc>
        <w:tc>
          <w:tcPr>
            <w:tcW w:w="4720" w:type="dxa"/>
            <w:hideMark/>
          </w:tcPr>
          <w:p w14:paraId="2C4E0B4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603245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3B957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210476</w:t>
            </w:r>
          </w:p>
        </w:tc>
        <w:tc>
          <w:tcPr>
            <w:tcW w:w="2760" w:type="dxa"/>
            <w:hideMark/>
          </w:tcPr>
          <w:p w14:paraId="286C60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Brendan Gareth Sterling</w:t>
            </w:r>
          </w:p>
        </w:tc>
        <w:tc>
          <w:tcPr>
            <w:tcW w:w="4720" w:type="dxa"/>
            <w:hideMark/>
          </w:tcPr>
          <w:p w14:paraId="60CC3B1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2A33BEB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96E32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1015002</w:t>
            </w:r>
          </w:p>
        </w:tc>
        <w:tc>
          <w:tcPr>
            <w:tcW w:w="2760" w:type="dxa"/>
            <w:hideMark/>
          </w:tcPr>
          <w:p w14:paraId="6495CB3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Brendon Grant Harkness</w:t>
            </w:r>
          </w:p>
        </w:tc>
        <w:tc>
          <w:tcPr>
            <w:tcW w:w="4720" w:type="dxa"/>
            <w:hideMark/>
          </w:tcPr>
          <w:p w14:paraId="61A24B6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7C3CB7D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28DFA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1018450</w:t>
            </w:r>
          </w:p>
        </w:tc>
        <w:tc>
          <w:tcPr>
            <w:tcW w:w="2760" w:type="dxa"/>
            <w:hideMark/>
          </w:tcPr>
          <w:p w14:paraId="2117F93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Brian David Benson</w:t>
            </w:r>
          </w:p>
        </w:tc>
        <w:tc>
          <w:tcPr>
            <w:tcW w:w="4720" w:type="dxa"/>
            <w:hideMark/>
          </w:tcPr>
          <w:p w14:paraId="2FC0384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6E7426D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065931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216941</w:t>
            </w:r>
          </w:p>
        </w:tc>
        <w:tc>
          <w:tcPr>
            <w:tcW w:w="2760" w:type="dxa"/>
            <w:hideMark/>
          </w:tcPr>
          <w:p w14:paraId="13C8A70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Brian Francis Vranjes</w:t>
            </w:r>
          </w:p>
        </w:tc>
        <w:tc>
          <w:tcPr>
            <w:tcW w:w="4720" w:type="dxa"/>
            <w:hideMark/>
          </w:tcPr>
          <w:p w14:paraId="13BDABC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166D42C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9030AB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158486</w:t>
            </w:r>
          </w:p>
        </w:tc>
        <w:tc>
          <w:tcPr>
            <w:tcW w:w="2760" w:type="dxa"/>
            <w:hideMark/>
          </w:tcPr>
          <w:p w14:paraId="04BF6EE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Brian Harold Kirtlan</w:t>
            </w:r>
          </w:p>
        </w:tc>
        <w:tc>
          <w:tcPr>
            <w:tcW w:w="4720" w:type="dxa"/>
            <w:hideMark/>
          </w:tcPr>
          <w:p w14:paraId="3F0DFB4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0FCEB09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A6EB4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154022</w:t>
            </w:r>
          </w:p>
        </w:tc>
        <w:tc>
          <w:tcPr>
            <w:tcW w:w="2760" w:type="dxa"/>
            <w:hideMark/>
          </w:tcPr>
          <w:p w14:paraId="369C3A9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Brian John Sharman</w:t>
            </w:r>
          </w:p>
        </w:tc>
        <w:tc>
          <w:tcPr>
            <w:tcW w:w="4720" w:type="dxa"/>
            <w:hideMark/>
          </w:tcPr>
          <w:p w14:paraId="227F7C4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Environmental engineering</w:t>
            </w:r>
          </w:p>
        </w:tc>
      </w:tr>
      <w:tr w:rsidR="00750B36" w:rsidRPr="00750B36" w14:paraId="3C3EA5F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58742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196184</w:t>
            </w:r>
          </w:p>
        </w:tc>
        <w:tc>
          <w:tcPr>
            <w:tcW w:w="2760" w:type="dxa"/>
            <w:hideMark/>
          </w:tcPr>
          <w:p w14:paraId="676DE9D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Bridget Feary</w:t>
            </w:r>
          </w:p>
        </w:tc>
        <w:tc>
          <w:tcPr>
            <w:tcW w:w="4720" w:type="dxa"/>
            <w:hideMark/>
          </w:tcPr>
          <w:p w14:paraId="7EAFE05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4657276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72342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233024</w:t>
            </w:r>
          </w:p>
        </w:tc>
        <w:tc>
          <w:tcPr>
            <w:tcW w:w="2760" w:type="dxa"/>
            <w:hideMark/>
          </w:tcPr>
          <w:p w14:paraId="1A48595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Bridget Kathryn Harrison</w:t>
            </w:r>
          </w:p>
        </w:tc>
        <w:tc>
          <w:tcPr>
            <w:tcW w:w="4720" w:type="dxa"/>
            <w:hideMark/>
          </w:tcPr>
          <w:p w14:paraId="64986B3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560D211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88F7A4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1018884</w:t>
            </w:r>
          </w:p>
        </w:tc>
        <w:tc>
          <w:tcPr>
            <w:tcW w:w="2760" w:type="dxa"/>
            <w:hideMark/>
          </w:tcPr>
          <w:p w14:paraId="5351CF4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Brock Douglas Goodison</w:t>
            </w:r>
          </w:p>
        </w:tc>
        <w:tc>
          <w:tcPr>
            <w:tcW w:w="4720" w:type="dxa"/>
            <w:hideMark/>
          </w:tcPr>
          <w:p w14:paraId="048AA5F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A7B1EA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0BC141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1012107</w:t>
            </w:r>
          </w:p>
        </w:tc>
        <w:tc>
          <w:tcPr>
            <w:tcW w:w="2760" w:type="dxa"/>
            <w:hideMark/>
          </w:tcPr>
          <w:p w14:paraId="5A5BF69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Brogan Robert McIlwrick</w:t>
            </w:r>
          </w:p>
        </w:tc>
        <w:tc>
          <w:tcPr>
            <w:tcW w:w="4720" w:type="dxa"/>
            <w:hideMark/>
          </w:tcPr>
          <w:p w14:paraId="15110F0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1BA901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05461C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209964</w:t>
            </w:r>
          </w:p>
        </w:tc>
        <w:tc>
          <w:tcPr>
            <w:tcW w:w="2760" w:type="dxa"/>
            <w:hideMark/>
          </w:tcPr>
          <w:p w14:paraId="70372EE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Bronwyn Patricia Rhynd</w:t>
            </w:r>
          </w:p>
        </w:tc>
        <w:tc>
          <w:tcPr>
            <w:tcW w:w="4720" w:type="dxa"/>
            <w:hideMark/>
          </w:tcPr>
          <w:p w14:paraId="1010708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1C5E89E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D36850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173256</w:t>
            </w:r>
          </w:p>
        </w:tc>
        <w:tc>
          <w:tcPr>
            <w:tcW w:w="2760" w:type="dxa"/>
            <w:hideMark/>
          </w:tcPr>
          <w:p w14:paraId="3F9AC3C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Bruce Cameron</w:t>
            </w:r>
          </w:p>
        </w:tc>
        <w:tc>
          <w:tcPr>
            <w:tcW w:w="4720" w:type="dxa"/>
            <w:hideMark/>
          </w:tcPr>
          <w:p w14:paraId="2F5649E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0AB5923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1DDFC7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223244</w:t>
            </w:r>
          </w:p>
        </w:tc>
        <w:tc>
          <w:tcPr>
            <w:tcW w:w="2760" w:type="dxa"/>
            <w:hideMark/>
          </w:tcPr>
          <w:p w14:paraId="6C2C853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Bruce Wylie</w:t>
            </w:r>
          </w:p>
        </w:tc>
        <w:tc>
          <w:tcPr>
            <w:tcW w:w="4720" w:type="dxa"/>
            <w:hideMark/>
          </w:tcPr>
          <w:p w14:paraId="02FEF97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3B3B8AE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2B71A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224763</w:t>
            </w:r>
          </w:p>
        </w:tc>
        <w:tc>
          <w:tcPr>
            <w:tcW w:w="2760" w:type="dxa"/>
            <w:hideMark/>
          </w:tcPr>
          <w:p w14:paraId="75714B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Cameron Beswick Inder</w:t>
            </w:r>
          </w:p>
        </w:tc>
        <w:tc>
          <w:tcPr>
            <w:tcW w:w="4720" w:type="dxa"/>
            <w:hideMark/>
          </w:tcPr>
          <w:p w14:paraId="1661A67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4E0E9E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4BB24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223531</w:t>
            </w:r>
          </w:p>
        </w:tc>
        <w:tc>
          <w:tcPr>
            <w:tcW w:w="2760" w:type="dxa"/>
            <w:hideMark/>
          </w:tcPr>
          <w:p w14:paraId="510428A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Carl Rathbone</w:t>
            </w:r>
          </w:p>
        </w:tc>
        <w:tc>
          <w:tcPr>
            <w:tcW w:w="4720" w:type="dxa"/>
            <w:hideMark/>
          </w:tcPr>
          <w:p w14:paraId="2797C80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Structural engineering</w:t>
            </w:r>
          </w:p>
        </w:tc>
      </w:tr>
      <w:tr w:rsidR="00750B36" w:rsidRPr="00750B36" w14:paraId="34EC5BC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37A932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1024021</w:t>
            </w:r>
          </w:p>
        </w:tc>
        <w:tc>
          <w:tcPr>
            <w:tcW w:w="2760" w:type="dxa"/>
            <w:hideMark/>
          </w:tcPr>
          <w:p w14:paraId="506BC3D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Carmen Irmana Garcia Sampedro</w:t>
            </w:r>
          </w:p>
        </w:tc>
        <w:tc>
          <w:tcPr>
            <w:tcW w:w="4720" w:type="dxa"/>
            <w:hideMark/>
          </w:tcPr>
          <w:p w14:paraId="5143E67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Water engineering</w:t>
            </w:r>
          </w:p>
        </w:tc>
      </w:tr>
      <w:tr w:rsidR="00750B36" w:rsidRPr="00750B36" w14:paraId="4993A9D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A89121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233918</w:t>
            </w:r>
          </w:p>
        </w:tc>
        <w:tc>
          <w:tcPr>
            <w:tcW w:w="2760" w:type="dxa"/>
            <w:hideMark/>
          </w:tcPr>
          <w:p w14:paraId="2787FCC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Cass Oliver Goodwin</w:t>
            </w:r>
          </w:p>
        </w:tc>
        <w:tc>
          <w:tcPr>
            <w:tcW w:w="4720" w:type="dxa"/>
            <w:hideMark/>
          </w:tcPr>
          <w:p w14:paraId="26F96B3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0D822C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0E6D30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1011027</w:t>
            </w:r>
          </w:p>
        </w:tc>
        <w:tc>
          <w:tcPr>
            <w:tcW w:w="2760" w:type="dxa"/>
            <w:hideMark/>
          </w:tcPr>
          <w:p w14:paraId="72398E8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Catherine Sarah Thomas</w:t>
            </w:r>
          </w:p>
        </w:tc>
        <w:tc>
          <w:tcPr>
            <w:tcW w:w="4720" w:type="dxa"/>
            <w:hideMark/>
          </w:tcPr>
          <w:p w14:paraId="251E921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24880E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B9ECC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1013071</w:t>
            </w:r>
          </w:p>
        </w:tc>
        <w:tc>
          <w:tcPr>
            <w:tcW w:w="2760" w:type="dxa"/>
            <w:hideMark/>
          </w:tcPr>
          <w:p w14:paraId="5DBD5DA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Caudillo Taglinao Aguas</w:t>
            </w:r>
          </w:p>
        </w:tc>
        <w:tc>
          <w:tcPr>
            <w:tcW w:w="4720" w:type="dxa"/>
            <w:hideMark/>
          </w:tcPr>
          <w:p w14:paraId="44BE442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A3EBDF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84F7E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1020856</w:t>
            </w:r>
          </w:p>
        </w:tc>
        <w:tc>
          <w:tcPr>
            <w:tcW w:w="2760" w:type="dxa"/>
            <w:hideMark/>
          </w:tcPr>
          <w:p w14:paraId="022638C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Cecelia Bridget Lambert</w:t>
            </w:r>
          </w:p>
        </w:tc>
        <w:tc>
          <w:tcPr>
            <w:tcW w:w="4720" w:type="dxa"/>
            <w:hideMark/>
          </w:tcPr>
          <w:p w14:paraId="0F5DBD9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FD087E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409BBF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175429</w:t>
            </w:r>
          </w:p>
        </w:tc>
        <w:tc>
          <w:tcPr>
            <w:tcW w:w="2760" w:type="dxa"/>
            <w:hideMark/>
          </w:tcPr>
          <w:p w14:paraId="347CBE6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Charles John Whittington</w:t>
            </w:r>
          </w:p>
        </w:tc>
        <w:tc>
          <w:tcPr>
            <w:tcW w:w="4720" w:type="dxa"/>
            <w:hideMark/>
          </w:tcPr>
          <w:p w14:paraId="30A1874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048E4B2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DFAE7E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1009905</w:t>
            </w:r>
          </w:p>
        </w:tc>
        <w:tc>
          <w:tcPr>
            <w:tcW w:w="2760" w:type="dxa"/>
            <w:hideMark/>
          </w:tcPr>
          <w:p w14:paraId="5D9FAF8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Charles Woodbine Randall Sherratt</w:t>
            </w:r>
          </w:p>
        </w:tc>
        <w:tc>
          <w:tcPr>
            <w:tcW w:w="4720" w:type="dxa"/>
            <w:hideMark/>
          </w:tcPr>
          <w:p w14:paraId="521ED99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580AB8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1E4D93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222624</w:t>
            </w:r>
          </w:p>
        </w:tc>
        <w:tc>
          <w:tcPr>
            <w:tcW w:w="2760" w:type="dxa"/>
            <w:hideMark/>
          </w:tcPr>
          <w:p w14:paraId="236E4E4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Cherie Mason</w:t>
            </w:r>
          </w:p>
        </w:tc>
        <w:tc>
          <w:tcPr>
            <w:tcW w:w="4720" w:type="dxa"/>
            <w:hideMark/>
          </w:tcPr>
          <w:p w14:paraId="59BEBDB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538851B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44083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1032669</w:t>
            </w:r>
          </w:p>
        </w:tc>
        <w:tc>
          <w:tcPr>
            <w:tcW w:w="2760" w:type="dxa"/>
            <w:hideMark/>
          </w:tcPr>
          <w:p w14:paraId="2A01A73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Chiu Kei Lam</w:t>
            </w:r>
          </w:p>
        </w:tc>
        <w:tc>
          <w:tcPr>
            <w:tcW w:w="4720" w:type="dxa"/>
            <w:hideMark/>
          </w:tcPr>
          <w:p w14:paraId="1C7870B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F2817F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FB3359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1012367</w:t>
            </w:r>
          </w:p>
        </w:tc>
        <w:tc>
          <w:tcPr>
            <w:tcW w:w="2760" w:type="dxa"/>
            <w:hideMark/>
          </w:tcPr>
          <w:p w14:paraId="091BBB7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Chloe Susan Sutherland</w:t>
            </w:r>
          </w:p>
        </w:tc>
        <w:tc>
          <w:tcPr>
            <w:tcW w:w="4720" w:type="dxa"/>
            <w:hideMark/>
          </w:tcPr>
          <w:p w14:paraId="07F3CDB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244BC2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02C057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230824</w:t>
            </w:r>
          </w:p>
        </w:tc>
        <w:tc>
          <w:tcPr>
            <w:tcW w:w="2760" w:type="dxa"/>
            <w:hideMark/>
          </w:tcPr>
          <w:p w14:paraId="23DAA2E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Christine Petra Haas</w:t>
            </w:r>
          </w:p>
        </w:tc>
        <w:tc>
          <w:tcPr>
            <w:tcW w:w="4720" w:type="dxa"/>
            <w:hideMark/>
          </w:tcPr>
          <w:p w14:paraId="15A8A81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29B5AA2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1F37A3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87279</w:t>
            </w:r>
          </w:p>
        </w:tc>
        <w:tc>
          <w:tcPr>
            <w:tcW w:w="2760" w:type="dxa"/>
            <w:hideMark/>
          </w:tcPr>
          <w:p w14:paraId="14A54DF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Charles Duncan</w:t>
            </w:r>
          </w:p>
        </w:tc>
        <w:tc>
          <w:tcPr>
            <w:tcW w:w="4720" w:type="dxa"/>
            <w:hideMark/>
          </w:tcPr>
          <w:p w14:paraId="24AD5C2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6869D05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94C528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1012025</w:t>
            </w:r>
          </w:p>
        </w:tc>
        <w:tc>
          <w:tcPr>
            <w:tcW w:w="2760" w:type="dxa"/>
            <w:hideMark/>
          </w:tcPr>
          <w:p w14:paraId="400815F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Hanlon</w:t>
            </w:r>
          </w:p>
        </w:tc>
        <w:tc>
          <w:tcPr>
            <w:tcW w:w="4720" w:type="dxa"/>
            <w:hideMark/>
          </w:tcPr>
          <w:p w14:paraId="11403CD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1D8CEDA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E6AEFE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256973</w:t>
            </w:r>
          </w:p>
        </w:tc>
        <w:tc>
          <w:tcPr>
            <w:tcW w:w="2760" w:type="dxa"/>
            <w:hideMark/>
          </w:tcPr>
          <w:p w14:paraId="2782374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Hardy</w:t>
            </w:r>
          </w:p>
        </w:tc>
        <w:tc>
          <w:tcPr>
            <w:tcW w:w="4720" w:type="dxa"/>
            <w:hideMark/>
          </w:tcPr>
          <w:p w14:paraId="498F67C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5200CD2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84CCA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1015165</w:t>
            </w:r>
          </w:p>
        </w:tc>
        <w:tc>
          <w:tcPr>
            <w:tcW w:w="2760" w:type="dxa"/>
            <w:hideMark/>
          </w:tcPr>
          <w:p w14:paraId="7BACA92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John Allen</w:t>
            </w:r>
          </w:p>
        </w:tc>
        <w:tc>
          <w:tcPr>
            <w:tcW w:w="4720" w:type="dxa"/>
            <w:hideMark/>
          </w:tcPr>
          <w:p w14:paraId="29E1AEE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C55638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3CC4D0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50391</w:t>
            </w:r>
          </w:p>
        </w:tc>
        <w:tc>
          <w:tcPr>
            <w:tcW w:w="2760" w:type="dxa"/>
            <w:hideMark/>
          </w:tcPr>
          <w:p w14:paraId="4FB4E8C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John Freer</w:t>
            </w:r>
          </w:p>
        </w:tc>
        <w:tc>
          <w:tcPr>
            <w:tcW w:w="4720" w:type="dxa"/>
            <w:hideMark/>
          </w:tcPr>
          <w:p w14:paraId="6A52FA3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30E81BE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D8D6B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1012990</w:t>
            </w:r>
          </w:p>
        </w:tc>
        <w:tc>
          <w:tcPr>
            <w:tcW w:w="2760" w:type="dxa"/>
            <w:hideMark/>
          </w:tcPr>
          <w:p w14:paraId="13B1F0B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Keith Concannon</w:t>
            </w:r>
          </w:p>
        </w:tc>
        <w:tc>
          <w:tcPr>
            <w:tcW w:w="4720" w:type="dxa"/>
            <w:hideMark/>
          </w:tcPr>
          <w:p w14:paraId="2C6B715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B156BC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3834C1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1018750</w:t>
            </w:r>
          </w:p>
        </w:tc>
        <w:tc>
          <w:tcPr>
            <w:tcW w:w="2760" w:type="dxa"/>
            <w:hideMark/>
          </w:tcPr>
          <w:p w14:paraId="6F0A68F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Kevin Crequer</w:t>
            </w:r>
          </w:p>
        </w:tc>
        <w:tc>
          <w:tcPr>
            <w:tcW w:w="4720" w:type="dxa"/>
            <w:hideMark/>
          </w:tcPr>
          <w:p w14:paraId="7D69B36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Aerospace engineering</w:t>
            </w:r>
          </w:p>
        </w:tc>
      </w:tr>
      <w:tr w:rsidR="00750B36" w:rsidRPr="00750B36" w14:paraId="7E301F0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FD4DC5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1008158</w:t>
            </w:r>
          </w:p>
        </w:tc>
        <w:tc>
          <w:tcPr>
            <w:tcW w:w="2760" w:type="dxa"/>
            <w:hideMark/>
          </w:tcPr>
          <w:p w14:paraId="04165CD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Mark Deakin</w:t>
            </w:r>
          </w:p>
        </w:tc>
        <w:tc>
          <w:tcPr>
            <w:tcW w:w="4720" w:type="dxa"/>
            <w:hideMark/>
          </w:tcPr>
          <w:p w14:paraId="68F4460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14F5B7E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24877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1015787</w:t>
            </w:r>
          </w:p>
        </w:tc>
        <w:tc>
          <w:tcPr>
            <w:tcW w:w="2760" w:type="dxa"/>
            <w:hideMark/>
          </w:tcPr>
          <w:p w14:paraId="6F6D0A2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Richard Speed</w:t>
            </w:r>
          </w:p>
        </w:tc>
        <w:tc>
          <w:tcPr>
            <w:tcW w:w="4720" w:type="dxa"/>
            <w:hideMark/>
          </w:tcPr>
          <w:p w14:paraId="452AC5D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302181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19C119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1154386</w:t>
            </w:r>
          </w:p>
        </w:tc>
        <w:tc>
          <w:tcPr>
            <w:tcW w:w="2760" w:type="dxa"/>
            <w:hideMark/>
          </w:tcPr>
          <w:p w14:paraId="4B5BF2C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Christopher Robert John Hopkins</w:t>
            </w:r>
          </w:p>
        </w:tc>
        <w:tc>
          <w:tcPr>
            <w:tcW w:w="4720" w:type="dxa"/>
            <w:hideMark/>
          </w:tcPr>
          <w:p w14:paraId="217D67C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36B9236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2627D3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252342</w:t>
            </w:r>
          </w:p>
        </w:tc>
        <w:tc>
          <w:tcPr>
            <w:tcW w:w="2760" w:type="dxa"/>
            <w:hideMark/>
          </w:tcPr>
          <w:p w14:paraId="776BCCC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Chung Jin Ong</w:t>
            </w:r>
          </w:p>
        </w:tc>
        <w:tc>
          <w:tcPr>
            <w:tcW w:w="4720" w:type="dxa"/>
            <w:hideMark/>
          </w:tcPr>
          <w:p w14:paraId="7D9ACD0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76578F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8FB20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1010726</w:t>
            </w:r>
          </w:p>
        </w:tc>
        <w:tc>
          <w:tcPr>
            <w:tcW w:w="2760" w:type="dxa"/>
            <w:hideMark/>
          </w:tcPr>
          <w:p w14:paraId="5EADBCA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Claire Jan Washington</w:t>
            </w:r>
          </w:p>
        </w:tc>
        <w:tc>
          <w:tcPr>
            <w:tcW w:w="4720" w:type="dxa"/>
            <w:hideMark/>
          </w:tcPr>
          <w:p w14:paraId="4A2BA4F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0B3E2E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ADD992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1153450</w:t>
            </w:r>
          </w:p>
        </w:tc>
        <w:tc>
          <w:tcPr>
            <w:tcW w:w="2760" w:type="dxa"/>
            <w:hideMark/>
          </w:tcPr>
          <w:p w14:paraId="0248703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Clyde Shane Pellew</w:t>
            </w:r>
          </w:p>
        </w:tc>
        <w:tc>
          <w:tcPr>
            <w:tcW w:w="4720" w:type="dxa"/>
            <w:hideMark/>
          </w:tcPr>
          <w:p w14:paraId="3004BC2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75D6CAD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015104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1003849</w:t>
            </w:r>
          </w:p>
        </w:tc>
        <w:tc>
          <w:tcPr>
            <w:tcW w:w="2760" w:type="dxa"/>
            <w:hideMark/>
          </w:tcPr>
          <w:p w14:paraId="531F96B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Colin James Roxburgh</w:t>
            </w:r>
          </w:p>
        </w:tc>
        <w:tc>
          <w:tcPr>
            <w:tcW w:w="4720" w:type="dxa"/>
            <w:hideMark/>
          </w:tcPr>
          <w:p w14:paraId="7DE5D98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3999D8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C314A6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1023934</w:t>
            </w:r>
          </w:p>
        </w:tc>
        <w:tc>
          <w:tcPr>
            <w:tcW w:w="2760" w:type="dxa"/>
            <w:hideMark/>
          </w:tcPr>
          <w:p w14:paraId="19FFAA8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Colin Macdiarmid</w:t>
            </w:r>
          </w:p>
        </w:tc>
        <w:tc>
          <w:tcPr>
            <w:tcW w:w="4720" w:type="dxa"/>
            <w:hideMark/>
          </w:tcPr>
          <w:p w14:paraId="003DF2D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21D4C35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3D678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206680</w:t>
            </w:r>
          </w:p>
        </w:tc>
        <w:tc>
          <w:tcPr>
            <w:tcW w:w="2760" w:type="dxa"/>
            <w:hideMark/>
          </w:tcPr>
          <w:p w14:paraId="29B9E80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Conal Garth Summers</w:t>
            </w:r>
          </w:p>
        </w:tc>
        <w:tc>
          <w:tcPr>
            <w:tcW w:w="4720" w:type="dxa"/>
            <w:hideMark/>
          </w:tcPr>
          <w:p w14:paraId="5C075F0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49F05BF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A56C4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1028603</w:t>
            </w:r>
          </w:p>
        </w:tc>
        <w:tc>
          <w:tcPr>
            <w:tcW w:w="2760" w:type="dxa"/>
            <w:hideMark/>
          </w:tcPr>
          <w:p w14:paraId="6DCB071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Connor Ward Ellison</w:t>
            </w:r>
          </w:p>
        </w:tc>
        <w:tc>
          <w:tcPr>
            <w:tcW w:w="4720" w:type="dxa"/>
            <w:hideMark/>
          </w:tcPr>
          <w:p w14:paraId="20DC994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220A55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5049DD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1013482</w:t>
            </w:r>
          </w:p>
        </w:tc>
        <w:tc>
          <w:tcPr>
            <w:tcW w:w="2760" w:type="dxa"/>
            <w:hideMark/>
          </w:tcPr>
          <w:p w14:paraId="3D2756A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Coral-Lee Kate Ertel</w:t>
            </w:r>
          </w:p>
        </w:tc>
        <w:tc>
          <w:tcPr>
            <w:tcW w:w="4720" w:type="dxa"/>
            <w:hideMark/>
          </w:tcPr>
          <w:p w14:paraId="29335A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69FDB53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973FF1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246572</w:t>
            </w:r>
          </w:p>
        </w:tc>
        <w:tc>
          <w:tcPr>
            <w:tcW w:w="2760" w:type="dxa"/>
            <w:hideMark/>
          </w:tcPr>
          <w:p w14:paraId="620D817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Corde Rhodes</w:t>
            </w:r>
          </w:p>
        </w:tc>
        <w:tc>
          <w:tcPr>
            <w:tcW w:w="4720" w:type="dxa"/>
            <w:hideMark/>
          </w:tcPr>
          <w:p w14:paraId="3B2DE02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4FD7220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1D4EB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1010629</w:t>
            </w:r>
          </w:p>
        </w:tc>
        <w:tc>
          <w:tcPr>
            <w:tcW w:w="2760" w:type="dxa"/>
            <w:hideMark/>
          </w:tcPr>
          <w:p w14:paraId="1062105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Cosmin Traian Cosma</w:t>
            </w:r>
          </w:p>
        </w:tc>
        <w:tc>
          <w:tcPr>
            <w:tcW w:w="4720" w:type="dxa"/>
            <w:hideMark/>
          </w:tcPr>
          <w:p w14:paraId="1D187F4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6471DB5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B40531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200425</w:t>
            </w:r>
          </w:p>
        </w:tc>
        <w:tc>
          <w:tcPr>
            <w:tcW w:w="2760" w:type="dxa"/>
            <w:hideMark/>
          </w:tcPr>
          <w:p w14:paraId="3DC03A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Barrow</w:t>
            </w:r>
          </w:p>
        </w:tc>
        <w:tc>
          <w:tcPr>
            <w:tcW w:w="4720" w:type="dxa"/>
            <w:hideMark/>
          </w:tcPr>
          <w:p w14:paraId="129E781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353F53D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EF8F31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184886</w:t>
            </w:r>
          </w:p>
        </w:tc>
        <w:tc>
          <w:tcPr>
            <w:tcW w:w="2760" w:type="dxa"/>
            <w:hideMark/>
          </w:tcPr>
          <w:p w14:paraId="2F92D30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Bradley Schipper</w:t>
            </w:r>
          </w:p>
        </w:tc>
        <w:tc>
          <w:tcPr>
            <w:tcW w:w="4720" w:type="dxa"/>
            <w:hideMark/>
          </w:tcPr>
          <w:p w14:paraId="2EB6C8B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Mechanical engineering</w:t>
            </w:r>
          </w:p>
        </w:tc>
      </w:tr>
      <w:tr w:rsidR="00750B36" w:rsidRPr="00750B36" w14:paraId="232BCEA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980823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1166702</w:t>
            </w:r>
          </w:p>
        </w:tc>
        <w:tc>
          <w:tcPr>
            <w:tcW w:w="2760" w:type="dxa"/>
            <w:hideMark/>
          </w:tcPr>
          <w:p w14:paraId="3210AF1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Davanna</w:t>
            </w:r>
          </w:p>
        </w:tc>
        <w:tc>
          <w:tcPr>
            <w:tcW w:w="4720" w:type="dxa"/>
            <w:hideMark/>
          </w:tcPr>
          <w:p w14:paraId="451A75F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3FEA260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2A2F12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221222</w:t>
            </w:r>
          </w:p>
        </w:tc>
        <w:tc>
          <w:tcPr>
            <w:tcW w:w="2760" w:type="dxa"/>
            <w:hideMark/>
          </w:tcPr>
          <w:p w14:paraId="2009FF8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Douglas Thelin</w:t>
            </w:r>
          </w:p>
        </w:tc>
        <w:tc>
          <w:tcPr>
            <w:tcW w:w="4720" w:type="dxa"/>
            <w:hideMark/>
          </w:tcPr>
          <w:p w14:paraId="3A9D4EF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3A670C9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4C2AAE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237393</w:t>
            </w:r>
          </w:p>
        </w:tc>
        <w:tc>
          <w:tcPr>
            <w:tcW w:w="2760" w:type="dxa"/>
            <w:hideMark/>
          </w:tcPr>
          <w:p w14:paraId="0B22FBC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Lawrence Mitchell</w:t>
            </w:r>
          </w:p>
        </w:tc>
        <w:tc>
          <w:tcPr>
            <w:tcW w:w="4720" w:type="dxa"/>
            <w:hideMark/>
          </w:tcPr>
          <w:p w14:paraId="5822641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5EF28C7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5BD4B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1022759</w:t>
            </w:r>
          </w:p>
        </w:tc>
        <w:tc>
          <w:tcPr>
            <w:tcW w:w="2760" w:type="dxa"/>
            <w:hideMark/>
          </w:tcPr>
          <w:p w14:paraId="43FBC5E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Oldfield</w:t>
            </w:r>
          </w:p>
        </w:tc>
        <w:tc>
          <w:tcPr>
            <w:tcW w:w="4720" w:type="dxa"/>
            <w:hideMark/>
          </w:tcPr>
          <w:p w14:paraId="2CE4C1F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438995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A0328E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1011124</w:t>
            </w:r>
          </w:p>
        </w:tc>
        <w:tc>
          <w:tcPr>
            <w:tcW w:w="2760" w:type="dxa"/>
            <w:hideMark/>
          </w:tcPr>
          <w:p w14:paraId="06456CA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Scott Bell</w:t>
            </w:r>
          </w:p>
        </w:tc>
        <w:tc>
          <w:tcPr>
            <w:tcW w:w="4720" w:type="dxa"/>
            <w:hideMark/>
          </w:tcPr>
          <w:p w14:paraId="30652B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4EE429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A5F010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1021198</w:t>
            </w:r>
          </w:p>
        </w:tc>
        <w:tc>
          <w:tcPr>
            <w:tcW w:w="2760" w:type="dxa"/>
            <w:hideMark/>
          </w:tcPr>
          <w:p w14:paraId="29B68D3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Craig Stephen Horwood</w:t>
            </w:r>
          </w:p>
        </w:tc>
        <w:tc>
          <w:tcPr>
            <w:tcW w:w="4720" w:type="dxa"/>
            <w:hideMark/>
          </w:tcPr>
          <w:p w14:paraId="5B54F2A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555855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37E7F9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1150731</w:t>
            </w:r>
          </w:p>
        </w:tc>
        <w:tc>
          <w:tcPr>
            <w:tcW w:w="2760" w:type="dxa"/>
            <w:hideMark/>
          </w:tcPr>
          <w:p w14:paraId="46F195A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Crystal Ham Si Jing Ham</w:t>
            </w:r>
          </w:p>
        </w:tc>
        <w:tc>
          <w:tcPr>
            <w:tcW w:w="4720" w:type="dxa"/>
            <w:hideMark/>
          </w:tcPr>
          <w:p w14:paraId="3D07F52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2BA307D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E8DA6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1004603</w:t>
            </w:r>
          </w:p>
        </w:tc>
        <w:tc>
          <w:tcPr>
            <w:tcW w:w="2760" w:type="dxa"/>
            <w:hideMark/>
          </w:tcPr>
          <w:p w14:paraId="3C0EA69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Dale Donovan</w:t>
            </w:r>
          </w:p>
        </w:tc>
        <w:tc>
          <w:tcPr>
            <w:tcW w:w="4720" w:type="dxa"/>
            <w:hideMark/>
          </w:tcPr>
          <w:p w14:paraId="191A93C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F21BE4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717E5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1006085</w:t>
            </w:r>
          </w:p>
        </w:tc>
        <w:tc>
          <w:tcPr>
            <w:tcW w:w="2760" w:type="dxa"/>
            <w:hideMark/>
          </w:tcPr>
          <w:p w14:paraId="25083C9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Dale Sarah Paice</w:t>
            </w:r>
          </w:p>
        </w:tc>
        <w:tc>
          <w:tcPr>
            <w:tcW w:w="4720" w:type="dxa"/>
            <w:hideMark/>
          </w:tcPr>
          <w:p w14:paraId="4808A7F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1ECB93F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C8C643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1003574</w:t>
            </w:r>
          </w:p>
        </w:tc>
        <w:tc>
          <w:tcPr>
            <w:tcW w:w="2760" w:type="dxa"/>
            <w:hideMark/>
          </w:tcPr>
          <w:p w14:paraId="50ED1F9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Dalvin Tan</w:t>
            </w:r>
          </w:p>
        </w:tc>
        <w:tc>
          <w:tcPr>
            <w:tcW w:w="4720" w:type="dxa"/>
            <w:hideMark/>
          </w:tcPr>
          <w:p w14:paraId="33E2CC7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6147E9A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F7C87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1010048</w:t>
            </w:r>
          </w:p>
        </w:tc>
        <w:tc>
          <w:tcPr>
            <w:tcW w:w="2760" w:type="dxa"/>
            <w:hideMark/>
          </w:tcPr>
          <w:p w14:paraId="76D33CD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Damian Marcus Aaron Campbell</w:t>
            </w:r>
          </w:p>
        </w:tc>
        <w:tc>
          <w:tcPr>
            <w:tcW w:w="4720" w:type="dxa"/>
            <w:hideMark/>
          </w:tcPr>
          <w:p w14:paraId="20D3329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5F2890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DC552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1021382</w:t>
            </w:r>
          </w:p>
        </w:tc>
        <w:tc>
          <w:tcPr>
            <w:tcW w:w="2760" w:type="dxa"/>
            <w:hideMark/>
          </w:tcPr>
          <w:p w14:paraId="05BAD78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Dang Ngoc Tran</w:t>
            </w:r>
          </w:p>
        </w:tc>
        <w:tc>
          <w:tcPr>
            <w:tcW w:w="4720" w:type="dxa"/>
            <w:hideMark/>
          </w:tcPr>
          <w:p w14:paraId="6BEB88F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311E513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47ECF6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1018789</w:t>
            </w:r>
          </w:p>
        </w:tc>
        <w:tc>
          <w:tcPr>
            <w:tcW w:w="2760" w:type="dxa"/>
            <w:hideMark/>
          </w:tcPr>
          <w:p w14:paraId="0FE71BF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Gwynant Garden</w:t>
            </w:r>
          </w:p>
        </w:tc>
        <w:tc>
          <w:tcPr>
            <w:tcW w:w="4720" w:type="dxa"/>
            <w:hideMark/>
          </w:tcPr>
          <w:p w14:paraId="302907D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Water engineering</w:t>
            </w:r>
          </w:p>
        </w:tc>
      </w:tr>
      <w:tr w:rsidR="00750B36" w:rsidRPr="00750B36" w14:paraId="258B03F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31DA45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249355</w:t>
            </w:r>
          </w:p>
        </w:tc>
        <w:tc>
          <w:tcPr>
            <w:tcW w:w="2760" w:type="dxa"/>
            <w:hideMark/>
          </w:tcPr>
          <w:p w14:paraId="533641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Ian Kennett</w:t>
            </w:r>
          </w:p>
        </w:tc>
        <w:tc>
          <w:tcPr>
            <w:tcW w:w="4720" w:type="dxa"/>
            <w:hideMark/>
          </w:tcPr>
          <w:p w14:paraId="63789F7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EC6A8D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123926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1002984</w:t>
            </w:r>
          </w:p>
        </w:tc>
        <w:tc>
          <w:tcPr>
            <w:tcW w:w="2760" w:type="dxa"/>
            <w:hideMark/>
          </w:tcPr>
          <w:p w14:paraId="2CB4C02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Jason Andrews</w:t>
            </w:r>
          </w:p>
        </w:tc>
        <w:tc>
          <w:tcPr>
            <w:tcW w:w="4720" w:type="dxa"/>
            <w:hideMark/>
          </w:tcPr>
          <w:p w14:paraId="2D3B80B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B256A1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47A28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254574</w:t>
            </w:r>
          </w:p>
        </w:tc>
        <w:tc>
          <w:tcPr>
            <w:tcW w:w="2760" w:type="dxa"/>
            <w:hideMark/>
          </w:tcPr>
          <w:p w14:paraId="053238B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Kai Lin Chien</w:t>
            </w:r>
          </w:p>
        </w:tc>
        <w:tc>
          <w:tcPr>
            <w:tcW w:w="4720" w:type="dxa"/>
            <w:hideMark/>
          </w:tcPr>
          <w:p w14:paraId="72B7402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Industrial engineering</w:t>
            </w:r>
          </w:p>
        </w:tc>
      </w:tr>
      <w:tr w:rsidR="00750B36" w:rsidRPr="00750B36" w14:paraId="6E204F2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64D93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1011284</w:t>
            </w:r>
          </w:p>
        </w:tc>
        <w:tc>
          <w:tcPr>
            <w:tcW w:w="2760" w:type="dxa"/>
            <w:hideMark/>
          </w:tcPr>
          <w:p w14:paraId="68EED8F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Keith Jessop</w:t>
            </w:r>
          </w:p>
        </w:tc>
        <w:tc>
          <w:tcPr>
            <w:tcW w:w="4720" w:type="dxa"/>
            <w:hideMark/>
          </w:tcPr>
          <w:p w14:paraId="2E076E5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0C11AF9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8886AD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1015146</w:t>
            </w:r>
          </w:p>
        </w:tc>
        <w:tc>
          <w:tcPr>
            <w:tcW w:w="2760" w:type="dxa"/>
            <w:hideMark/>
          </w:tcPr>
          <w:p w14:paraId="5476DF3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Mark Green</w:t>
            </w:r>
          </w:p>
        </w:tc>
        <w:tc>
          <w:tcPr>
            <w:tcW w:w="4720" w:type="dxa"/>
            <w:hideMark/>
          </w:tcPr>
          <w:p w14:paraId="6F5E348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438F68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D8A865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1026272</w:t>
            </w:r>
          </w:p>
        </w:tc>
        <w:tc>
          <w:tcPr>
            <w:tcW w:w="2760" w:type="dxa"/>
            <w:hideMark/>
          </w:tcPr>
          <w:p w14:paraId="6650271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Paul Mills</w:t>
            </w:r>
          </w:p>
        </w:tc>
        <w:tc>
          <w:tcPr>
            <w:tcW w:w="4720" w:type="dxa"/>
            <w:hideMark/>
          </w:tcPr>
          <w:p w14:paraId="2BF9AB9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C12C14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5693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1013249</w:t>
            </w:r>
          </w:p>
        </w:tc>
        <w:tc>
          <w:tcPr>
            <w:tcW w:w="2760" w:type="dxa"/>
            <w:hideMark/>
          </w:tcPr>
          <w:p w14:paraId="6C56222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Su Howe Pau</w:t>
            </w:r>
          </w:p>
        </w:tc>
        <w:tc>
          <w:tcPr>
            <w:tcW w:w="4720" w:type="dxa"/>
            <w:hideMark/>
          </w:tcPr>
          <w:p w14:paraId="3F69774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6470A43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8DA7C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1011100</w:t>
            </w:r>
          </w:p>
        </w:tc>
        <w:tc>
          <w:tcPr>
            <w:tcW w:w="2760" w:type="dxa"/>
            <w:hideMark/>
          </w:tcPr>
          <w:p w14:paraId="036913E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Daniel William Langford</w:t>
            </w:r>
          </w:p>
        </w:tc>
        <w:tc>
          <w:tcPr>
            <w:tcW w:w="4720" w:type="dxa"/>
            <w:hideMark/>
          </w:tcPr>
          <w:p w14:paraId="712CF2E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C49607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059F49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1019891</w:t>
            </w:r>
          </w:p>
        </w:tc>
        <w:tc>
          <w:tcPr>
            <w:tcW w:w="2760" w:type="dxa"/>
            <w:hideMark/>
          </w:tcPr>
          <w:p w14:paraId="2609B17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Darren Goodall</w:t>
            </w:r>
          </w:p>
        </w:tc>
        <w:tc>
          <w:tcPr>
            <w:tcW w:w="4720" w:type="dxa"/>
            <w:hideMark/>
          </w:tcPr>
          <w:p w14:paraId="5CEA86F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1EC164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605A24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1022072</w:t>
            </w:r>
          </w:p>
        </w:tc>
        <w:tc>
          <w:tcPr>
            <w:tcW w:w="2760" w:type="dxa"/>
            <w:hideMark/>
          </w:tcPr>
          <w:p w14:paraId="71300FE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Darren Thomas O'Neill</w:t>
            </w:r>
          </w:p>
        </w:tc>
        <w:tc>
          <w:tcPr>
            <w:tcW w:w="4720" w:type="dxa"/>
            <w:hideMark/>
          </w:tcPr>
          <w:p w14:paraId="5BDE158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16C2CA3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91FC43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1013949</w:t>
            </w:r>
          </w:p>
        </w:tc>
        <w:tc>
          <w:tcPr>
            <w:tcW w:w="2760" w:type="dxa"/>
            <w:hideMark/>
          </w:tcPr>
          <w:p w14:paraId="22B82A3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Darryn Michael Doriguzzi</w:t>
            </w:r>
          </w:p>
        </w:tc>
        <w:tc>
          <w:tcPr>
            <w:tcW w:w="4720" w:type="dxa"/>
            <w:hideMark/>
          </w:tcPr>
          <w:p w14:paraId="0E38092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201DA2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9D5A08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225923</w:t>
            </w:r>
          </w:p>
        </w:tc>
        <w:tc>
          <w:tcPr>
            <w:tcW w:w="2760" w:type="dxa"/>
            <w:hideMark/>
          </w:tcPr>
          <w:p w14:paraId="237BA25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Andrew Bruce</w:t>
            </w:r>
          </w:p>
        </w:tc>
        <w:tc>
          <w:tcPr>
            <w:tcW w:w="4720" w:type="dxa"/>
            <w:hideMark/>
          </w:tcPr>
          <w:p w14:paraId="590F10B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4C9A43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C1C076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1006582</w:t>
            </w:r>
          </w:p>
        </w:tc>
        <w:tc>
          <w:tcPr>
            <w:tcW w:w="2760" w:type="dxa"/>
            <w:hideMark/>
          </w:tcPr>
          <w:p w14:paraId="2A54DB7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Andrew Hogg</w:t>
            </w:r>
          </w:p>
        </w:tc>
        <w:tc>
          <w:tcPr>
            <w:tcW w:w="4720" w:type="dxa"/>
            <w:hideMark/>
          </w:tcPr>
          <w:p w14:paraId="1473AD3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40A3718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AD045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1017108</w:t>
            </w:r>
          </w:p>
        </w:tc>
        <w:tc>
          <w:tcPr>
            <w:tcW w:w="2760" w:type="dxa"/>
            <w:hideMark/>
          </w:tcPr>
          <w:p w14:paraId="268CEA0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Andrew Leslie</w:t>
            </w:r>
          </w:p>
        </w:tc>
        <w:tc>
          <w:tcPr>
            <w:tcW w:w="4720" w:type="dxa"/>
            <w:hideMark/>
          </w:tcPr>
          <w:p w14:paraId="06FA052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engineering; Structural engineering</w:t>
            </w:r>
          </w:p>
        </w:tc>
      </w:tr>
      <w:tr w:rsidR="00750B36" w:rsidRPr="00750B36" w14:paraId="275A608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946CD7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1026952</w:t>
            </w:r>
          </w:p>
        </w:tc>
        <w:tc>
          <w:tcPr>
            <w:tcW w:w="2760" w:type="dxa"/>
            <w:hideMark/>
          </w:tcPr>
          <w:p w14:paraId="0C441E8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Bentham</w:t>
            </w:r>
          </w:p>
        </w:tc>
        <w:tc>
          <w:tcPr>
            <w:tcW w:w="4720" w:type="dxa"/>
            <w:hideMark/>
          </w:tcPr>
          <w:p w14:paraId="2C53D68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1386EC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34C55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1024080</w:t>
            </w:r>
          </w:p>
        </w:tc>
        <w:tc>
          <w:tcPr>
            <w:tcW w:w="2760" w:type="dxa"/>
            <w:hideMark/>
          </w:tcPr>
          <w:p w14:paraId="7083BFA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Cheun Saechao</w:t>
            </w:r>
          </w:p>
        </w:tc>
        <w:tc>
          <w:tcPr>
            <w:tcW w:w="4720" w:type="dxa"/>
            <w:hideMark/>
          </w:tcPr>
          <w:p w14:paraId="095D093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126311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CFDDD2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207472</w:t>
            </w:r>
          </w:p>
        </w:tc>
        <w:tc>
          <w:tcPr>
            <w:tcW w:w="2760" w:type="dxa"/>
            <w:hideMark/>
          </w:tcPr>
          <w:p w14:paraId="3219B80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Christopher Fennell</w:t>
            </w:r>
          </w:p>
        </w:tc>
        <w:tc>
          <w:tcPr>
            <w:tcW w:w="4720" w:type="dxa"/>
            <w:hideMark/>
          </w:tcPr>
          <w:p w14:paraId="1FB5811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22476FB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135074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1008202</w:t>
            </w:r>
          </w:p>
        </w:tc>
        <w:tc>
          <w:tcPr>
            <w:tcW w:w="2760" w:type="dxa"/>
            <w:hideMark/>
          </w:tcPr>
          <w:p w14:paraId="6A643DA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Griffen</w:t>
            </w:r>
          </w:p>
        </w:tc>
        <w:tc>
          <w:tcPr>
            <w:tcW w:w="4720" w:type="dxa"/>
            <w:hideMark/>
          </w:tcPr>
          <w:p w14:paraId="229DFED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3E69D54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9960D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1012502</w:t>
            </w:r>
          </w:p>
        </w:tc>
        <w:tc>
          <w:tcPr>
            <w:tcW w:w="2760" w:type="dxa"/>
            <w:hideMark/>
          </w:tcPr>
          <w:p w14:paraId="7C97C79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Haylock</w:t>
            </w:r>
          </w:p>
        </w:tc>
        <w:tc>
          <w:tcPr>
            <w:tcW w:w="4720" w:type="dxa"/>
            <w:hideMark/>
          </w:tcPr>
          <w:p w14:paraId="65D1D87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1FE2A35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D26BC6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225191</w:t>
            </w:r>
          </w:p>
        </w:tc>
        <w:tc>
          <w:tcPr>
            <w:tcW w:w="2760" w:type="dxa"/>
            <w:hideMark/>
          </w:tcPr>
          <w:p w14:paraId="5217D36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Ian Hand</w:t>
            </w:r>
          </w:p>
        </w:tc>
        <w:tc>
          <w:tcPr>
            <w:tcW w:w="4720" w:type="dxa"/>
            <w:hideMark/>
          </w:tcPr>
          <w:p w14:paraId="7715F19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F288E6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4A05CB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227202</w:t>
            </w:r>
          </w:p>
        </w:tc>
        <w:tc>
          <w:tcPr>
            <w:tcW w:w="2760" w:type="dxa"/>
            <w:hideMark/>
          </w:tcPr>
          <w:p w14:paraId="2712208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James Thomas</w:t>
            </w:r>
          </w:p>
        </w:tc>
        <w:tc>
          <w:tcPr>
            <w:tcW w:w="4720" w:type="dxa"/>
            <w:hideMark/>
          </w:tcPr>
          <w:p w14:paraId="7D77273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1646357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1ECA17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238815</w:t>
            </w:r>
          </w:p>
        </w:tc>
        <w:tc>
          <w:tcPr>
            <w:tcW w:w="2760" w:type="dxa"/>
            <w:hideMark/>
          </w:tcPr>
          <w:p w14:paraId="5DFB696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John Hutchinson</w:t>
            </w:r>
          </w:p>
        </w:tc>
        <w:tc>
          <w:tcPr>
            <w:tcW w:w="4720" w:type="dxa"/>
            <w:hideMark/>
          </w:tcPr>
          <w:p w14:paraId="1108B64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6DE5B48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7DBE0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1015896</w:t>
            </w:r>
          </w:p>
        </w:tc>
        <w:tc>
          <w:tcPr>
            <w:tcW w:w="2760" w:type="dxa"/>
            <w:hideMark/>
          </w:tcPr>
          <w:p w14:paraId="58EF8A9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Kubik</w:t>
            </w:r>
          </w:p>
        </w:tc>
        <w:tc>
          <w:tcPr>
            <w:tcW w:w="4720" w:type="dxa"/>
            <w:hideMark/>
          </w:tcPr>
          <w:p w14:paraId="78A5060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3B99E2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04A90E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186870</w:t>
            </w:r>
          </w:p>
        </w:tc>
        <w:tc>
          <w:tcPr>
            <w:tcW w:w="2760" w:type="dxa"/>
            <w:hideMark/>
          </w:tcPr>
          <w:p w14:paraId="67A5D8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Murray</w:t>
            </w:r>
          </w:p>
        </w:tc>
        <w:tc>
          <w:tcPr>
            <w:tcW w:w="4720" w:type="dxa"/>
            <w:hideMark/>
          </w:tcPr>
          <w:p w14:paraId="606592B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2F32C0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2F49EF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1001774</w:t>
            </w:r>
          </w:p>
        </w:tc>
        <w:tc>
          <w:tcPr>
            <w:tcW w:w="2760" w:type="dxa"/>
            <w:hideMark/>
          </w:tcPr>
          <w:p w14:paraId="2D84874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Sean Mallett</w:t>
            </w:r>
          </w:p>
        </w:tc>
        <w:tc>
          <w:tcPr>
            <w:tcW w:w="4720" w:type="dxa"/>
            <w:hideMark/>
          </w:tcPr>
          <w:p w14:paraId="5045DB1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Transportation engineering</w:t>
            </w:r>
          </w:p>
        </w:tc>
      </w:tr>
      <w:tr w:rsidR="00750B36" w:rsidRPr="00750B36" w14:paraId="7DF61FA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ED734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215456</w:t>
            </w:r>
          </w:p>
        </w:tc>
        <w:tc>
          <w:tcPr>
            <w:tcW w:w="2760" w:type="dxa"/>
            <w:hideMark/>
          </w:tcPr>
          <w:p w14:paraId="616CE12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Sharp</w:t>
            </w:r>
          </w:p>
        </w:tc>
        <w:tc>
          <w:tcPr>
            <w:tcW w:w="4720" w:type="dxa"/>
            <w:hideMark/>
          </w:tcPr>
          <w:p w14:paraId="29069E5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31EDC89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6299A5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500761</w:t>
            </w:r>
          </w:p>
        </w:tc>
        <w:tc>
          <w:tcPr>
            <w:tcW w:w="2760" w:type="dxa"/>
            <w:hideMark/>
          </w:tcPr>
          <w:p w14:paraId="6512F6D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David William Hughes</w:t>
            </w:r>
          </w:p>
        </w:tc>
        <w:tc>
          <w:tcPr>
            <w:tcW w:w="4720" w:type="dxa"/>
            <w:hideMark/>
          </w:tcPr>
          <w:p w14:paraId="23954E6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277454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A36314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1003886</w:t>
            </w:r>
          </w:p>
        </w:tc>
        <w:tc>
          <w:tcPr>
            <w:tcW w:w="2760" w:type="dxa"/>
            <w:hideMark/>
          </w:tcPr>
          <w:p w14:paraId="5C0CA55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Debra Shearer</w:t>
            </w:r>
          </w:p>
        </w:tc>
        <w:tc>
          <w:tcPr>
            <w:tcW w:w="4720" w:type="dxa"/>
            <w:hideMark/>
          </w:tcPr>
          <w:p w14:paraId="6C2FD7D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DDBE5D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4A9218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1021493</w:t>
            </w:r>
          </w:p>
        </w:tc>
        <w:tc>
          <w:tcPr>
            <w:tcW w:w="2760" w:type="dxa"/>
            <w:hideMark/>
          </w:tcPr>
          <w:p w14:paraId="57786AD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Dennis Andeza</w:t>
            </w:r>
          </w:p>
        </w:tc>
        <w:tc>
          <w:tcPr>
            <w:tcW w:w="4720" w:type="dxa"/>
            <w:hideMark/>
          </w:tcPr>
          <w:p w14:paraId="41A6FA4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B579AE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0D022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68975</w:t>
            </w:r>
          </w:p>
        </w:tc>
        <w:tc>
          <w:tcPr>
            <w:tcW w:w="2760" w:type="dxa"/>
            <w:hideMark/>
          </w:tcPr>
          <w:p w14:paraId="66179F7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Derek John de Lisle</w:t>
            </w:r>
          </w:p>
        </w:tc>
        <w:tc>
          <w:tcPr>
            <w:tcW w:w="4720" w:type="dxa"/>
            <w:hideMark/>
          </w:tcPr>
          <w:p w14:paraId="334CFB7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5B80EC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ADF9E1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183693</w:t>
            </w:r>
          </w:p>
        </w:tc>
        <w:tc>
          <w:tcPr>
            <w:tcW w:w="2760" w:type="dxa"/>
            <w:hideMark/>
          </w:tcPr>
          <w:p w14:paraId="4FC094F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Derek Russell Manning</w:t>
            </w:r>
          </w:p>
        </w:tc>
        <w:tc>
          <w:tcPr>
            <w:tcW w:w="4720" w:type="dxa"/>
            <w:hideMark/>
          </w:tcPr>
          <w:p w14:paraId="2A1FEC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Mining engineering</w:t>
            </w:r>
          </w:p>
        </w:tc>
      </w:tr>
      <w:tr w:rsidR="00750B36" w:rsidRPr="00750B36" w14:paraId="70CA52E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11B97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1154786</w:t>
            </w:r>
          </w:p>
        </w:tc>
        <w:tc>
          <w:tcPr>
            <w:tcW w:w="2760" w:type="dxa"/>
            <w:hideMark/>
          </w:tcPr>
          <w:p w14:paraId="3A8FCD9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Dhayanithi Sundaram</w:t>
            </w:r>
          </w:p>
        </w:tc>
        <w:tc>
          <w:tcPr>
            <w:tcW w:w="4720" w:type="dxa"/>
            <w:hideMark/>
          </w:tcPr>
          <w:p w14:paraId="39CFB7C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BD512B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CDAC9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1009956</w:t>
            </w:r>
          </w:p>
        </w:tc>
        <w:tc>
          <w:tcPr>
            <w:tcW w:w="2760" w:type="dxa"/>
            <w:hideMark/>
          </w:tcPr>
          <w:p w14:paraId="1070F0D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Dmitri Mouravlev</w:t>
            </w:r>
          </w:p>
        </w:tc>
        <w:tc>
          <w:tcPr>
            <w:tcW w:w="4720" w:type="dxa"/>
            <w:hideMark/>
          </w:tcPr>
          <w:p w14:paraId="57D545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119CB0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3C694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1017384</w:t>
            </w:r>
          </w:p>
        </w:tc>
        <w:tc>
          <w:tcPr>
            <w:tcW w:w="2760" w:type="dxa"/>
            <w:hideMark/>
          </w:tcPr>
          <w:p w14:paraId="309E838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Dominic Alexander Fletcher</w:t>
            </w:r>
          </w:p>
        </w:tc>
        <w:tc>
          <w:tcPr>
            <w:tcW w:w="4720" w:type="dxa"/>
            <w:hideMark/>
          </w:tcPr>
          <w:p w14:paraId="4C27E21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71B3A2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8F6FC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1022574</w:t>
            </w:r>
          </w:p>
        </w:tc>
        <w:tc>
          <w:tcPr>
            <w:tcW w:w="2760" w:type="dxa"/>
            <w:hideMark/>
          </w:tcPr>
          <w:p w14:paraId="2ABF74F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Donald Bruggers</w:t>
            </w:r>
          </w:p>
        </w:tc>
        <w:tc>
          <w:tcPr>
            <w:tcW w:w="4720" w:type="dxa"/>
            <w:hideMark/>
          </w:tcPr>
          <w:p w14:paraId="0DF6FB8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6B1075B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94115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1153356</w:t>
            </w:r>
          </w:p>
        </w:tc>
        <w:tc>
          <w:tcPr>
            <w:tcW w:w="2760" w:type="dxa"/>
            <w:hideMark/>
          </w:tcPr>
          <w:p w14:paraId="2D6AF30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Doreen Prasad</w:t>
            </w:r>
          </w:p>
        </w:tc>
        <w:tc>
          <w:tcPr>
            <w:tcW w:w="4720" w:type="dxa"/>
            <w:hideMark/>
          </w:tcPr>
          <w:p w14:paraId="7AFA300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278B06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182031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1030246</w:t>
            </w:r>
          </w:p>
        </w:tc>
        <w:tc>
          <w:tcPr>
            <w:tcW w:w="2760" w:type="dxa"/>
            <w:hideMark/>
          </w:tcPr>
          <w:p w14:paraId="23BC858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Douglas James Paul Weston</w:t>
            </w:r>
          </w:p>
        </w:tc>
        <w:tc>
          <w:tcPr>
            <w:tcW w:w="4720" w:type="dxa"/>
            <w:hideMark/>
          </w:tcPr>
          <w:p w14:paraId="125C857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CFBAA5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14ED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1011619</w:t>
            </w:r>
          </w:p>
        </w:tc>
        <w:tc>
          <w:tcPr>
            <w:tcW w:w="2760" w:type="dxa"/>
            <w:hideMark/>
          </w:tcPr>
          <w:p w14:paraId="1CEF33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Douglas Selwyn Harbutt</w:t>
            </w:r>
          </w:p>
        </w:tc>
        <w:tc>
          <w:tcPr>
            <w:tcW w:w="4720" w:type="dxa"/>
            <w:hideMark/>
          </w:tcPr>
          <w:p w14:paraId="1F8D5B7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39BF4BE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DC1D27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178533</w:t>
            </w:r>
          </w:p>
        </w:tc>
        <w:tc>
          <w:tcPr>
            <w:tcW w:w="2760" w:type="dxa"/>
            <w:hideMark/>
          </w:tcPr>
          <w:p w14:paraId="7FB3444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Alexei Murashev</w:t>
            </w:r>
          </w:p>
        </w:tc>
        <w:tc>
          <w:tcPr>
            <w:tcW w:w="4720" w:type="dxa"/>
            <w:hideMark/>
          </w:tcPr>
          <w:p w14:paraId="1B4ED14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012B7D8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AD00F8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235830</w:t>
            </w:r>
          </w:p>
        </w:tc>
        <w:tc>
          <w:tcPr>
            <w:tcW w:w="2760" w:type="dxa"/>
            <w:hideMark/>
          </w:tcPr>
          <w:p w14:paraId="1AF148E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Anthony Richard Parkes</w:t>
            </w:r>
          </w:p>
        </w:tc>
        <w:tc>
          <w:tcPr>
            <w:tcW w:w="4720" w:type="dxa"/>
            <w:hideMark/>
          </w:tcPr>
          <w:p w14:paraId="35866DB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37106A3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C7BE73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1020705</w:t>
            </w:r>
          </w:p>
        </w:tc>
        <w:tc>
          <w:tcPr>
            <w:tcW w:w="2760" w:type="dxa"/>
            <w:hideMark/>
          </w:tcPr>
          <w:p w14:paraId="3862A2F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Dario Pietra</w:t>
            </w:r>
          </w:p>
        </w:tc>
        <w:tc>
          <w:tcPr>
            <w:tcW w:w="4720" w:type="dxa"/>
            <w:hideMark/>
          </w:tcPr>
          <w:p w14:paraId="3B11DB2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C86386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BC68E2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1157665</w:t>
            </w:r>
          </w:p>
        </w:tc>
        <w:tc>
          <w:tcPr>
            <w:tcW w:w="2760" w:type="dxa"/>
            <w:hideMark/>
          </w:tcPr>
          <w:p w14:paraId="5B492CE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David Hwee Yang Poh</w:t>
            </w:r>
          </w:p>
        </w:tc>
        <w:tc>
          <w:tcPr>
            <w:tcW w:w="4720" w:type="dxa"/>
            <w:hideMark/>
          </w:tcPr>
          <w:p w14:paraId="214CDB4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1E0EC84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2F4F1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1008476</w:t>
            </w:r>
          </w:p>
        </w:tc>
        <w:tc>
          <w:tcPr>
            <w:tcW w:w="2760" w:type="dxa"/>
            <w:hideMark/>
          </w:tcPr>
          <w:p w14:paraId="05FA069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Dmytro Dizhur</w:t>
            </w:r>
          </w:p>
        </w:tc>
        <w:tc>
          <w:tcPr>
            <w:tcW w:w="4720" w:type="dxa"/>
            <w:hideMark/>
          </w:tcPr>
          <w:p w14:paraId="63DC860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695E36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274BA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1030502</w:t>
            </w:r>
          </w:p>
        </w:tc>
        <w:tc>
          <w:tcPr>
            <w:tcW w:w="2760" w:type="dxa"/>
            <w:hideMark/>
          </w:tcPr>
          <w:p w14:paraId="568E0E0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Eng Liang Chin</w:t>
            </w:r>
          </w:p>
        </w:tc>
        <w:tc>
          <w:tcPr>
            <w:tcW w:w="4720" w:type="dxa"/>
            <w:hideMark/>
          </w:tcPr>
          <w:p w14:paraId="22BDCE0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09F4D7F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F4269E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1154595</w:t>
            </w:r>
          </w:p>
        </w:tc>
        <w:tc>
          <w:tcPr>
            <w:tcW w:w="2760" w:type="dxa"/>
            <w:hideMark/>
          </w:tcPr>
          <w:p w14:paraId="51E550D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Enrique del Rey Castillo</w:t>
            </w:r>
          </w:p>
        </w:tc>
        <w:tc>
          <w:tcPr>
            <w:tcW w:w="4720" w:type="dxa"/>
            <w:hideMark/>
          </w:tcPr>
          <w:p w14:paraId="655BB32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A4A9AB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0D7DF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1023569</w:t>
            </w:r>
          </w:p>
        </w:tc>
        <w:tc>
          <w:tcPr>
            <w:tcW w:w="2760" w:type="dxa"/>
            <w:hideMark/>
          </w:tcPr>
          <w:p w14:paraId="4DA71E4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Firas Salman</w:t>
            </w:r>
          </w:p>
        </w:tc>
        <w:tc>
          <w:tcPr>
            <w:tcW w:w="4720" w:type="dxa"/>
            <w:hideMark/>
          </w:tcPr>
          <w:p w14:paraId="1F41CC6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0A9D893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1EA43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178789</w:t>
            </w:r>
          </w:p>
        </w:tc>
        <w:tc>
          <w:tcPr>
            <w:tcW w:w="2760" w:type="dxa"/>
            <w:hideMark/>
          </w:tcPr>
          <w:p w14:paraId="418EB93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Frank Fengming Tian</w:t>
            </w:r>
          </w:p>
        </w:tc>
        <w:tc>
          <w:tcPr>
            <w:tcW w:w="4720" w:type="dxa"/>
            <w:hideMark/>
          </w:tcPr>
          <w:p w14:paraId="1B64F1D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Water engineering</w:t>
            </w:r>
          </w:p>
        </w:tc>
      </w:tr>
      <w:tr w:rsidR="00750B36" w:rsidRPr="00750B36" w14:paraId="29F8CB6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A4BAF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1154895</w:t>
            </w:r>
          </w:p>
        </w:tc>
        <w:tc>
          <w:tcPr>
            <w:tcW w:w="2760" w:type="dxa"/>
            <w:hideMark/>
          </w:tcPr>
          <w:p w14:paraId="42A6AA3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Giovanni De Francesco</w:t>
            </w:r>
          </w:p>
        </w:tc>
        <w:tc>
          <w:tcPr>
            <w:tcW w:w="4720" w:type="dxa"/>
            <w:hideMark/>
          </w:tcPr>
          <w:p w14:paraId="0EDC06A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8D7561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89FFCD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1012729</w:t>
            </w:r>
          </w:p>
        </w:tc>
        <w:tc>
          <w:tcPr>
            <w:tcW w:w="2760" w:type="dxa"/>
            <w:hideMark/>
          </w:tcPr>
          <w:p w14:paraId="3CB4B14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Jarg Didier Pettinga</w:t>
            </w:r>
          </w:p>
        </w:tc>
        <w:tc>
          <w:tcPr>
            <w:tcW w:w="4720" w:type="dxa"/>
            <w:hideMark/>
          </w:tcPr>
          <w:p w14:paraId="7B02E34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34E8C8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0DBA7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53102</w:t>
            </w:r>
          </w:p>
        </w:tc>
        <w:tc>
          <w:tcPr>
            <w:tcW w:w="2760" w:type="dxa"/>
            <w:hideMark/>
          </w:tcPr>
          <w:p w14:paraId="01B8585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Jonathan David Leaver</w:t>
            </w:r>
          </w:p>
        </w:tc>
        <w:tc>
          <w:tcPr>
            <w:tcW w:w="4720" w:type="dxa"/>
            <w:hideMark/>
          </w:tcPr>
          <w:p w14:paraId="18215F3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engineering; Industrial engineering</w:t>
            </w:r>
          </w:p>
        </w:tc>
      </w:tr>
      <w:tr w:rsidR="00750B36" w:rsidRPr="00750B36" w14:paraId="398EB0E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714BA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248672</w:t>
            </w:r>
          </w:p>
        </w:tc>
        <w:tc>
          <w:tcPr>
            <w:tcW w:w="2760" w:type="dxa"/>
            <w:hideMark/>
          </w:tcPr>
          <w:p w14:paraId="20709CF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Joseph David Bain</w:t>
            </w:r>
          </w:p>
        </w:tc>
        <w:tc>
          <w:tcPr>
            <w:tcW w:w="4720" w:type="dxa"/>
            <w:hideMark/>
          </w:tcPr>
          <w:p w14:paraId="1B41776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3C9A3E8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225DC9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1027589</w:t>
            </w:r>
          </w:p>
        </w:tc>
        <w:tc>
          <w:tcPr>
            <w:tcW w:w="2760" w:type="dxa"/>
            <w:hideMark/>
          </w:tcPr>
          <w:p w14:paraId="718BA58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Kaveh Andisheh</w:t>
            </w:r>
          </w:p>
        </w:tc>
        <w:tc>
          <w:tcPr>
            <w:tcW w:w="4720" w:type="dxa"/>
            <w:hideMark/>
          </w:tcPr>
          <w:p w14:paraId="155A19B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17CA17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45CA25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1030066</w:t>
            </w:r>
          </w:p>
        </w:tc>
        <w:tc>
          <w:tcPr>
            <w:tcW w:w="2760" w:type="dxa"/>
            <w:hideMark/>
          </w:tcPr>
          <w:p w14:paraId="70CCEEB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Manoochehr Ardalany</w:t>
            </w:r>
          </w:p>
        </w:tc>
        <w:tc>
          <w:tcPr>
            <w:tcW w:w="4720" w:type="dxa"/>
            <w:hideMark/>
          </w:tcPr>
          <w:p w14:paraId="00EFFAF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88ADC0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54A243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1032364</w:t>
            </w:r>
          </w:p>
        </w:tc>
        <w:tc>
          <w:tcPr>
            <w:tcW w:w="2760" w:type="dxa"/>
            <w:hideMark/>
          </w:tcPr>
          <w:p w14:paraId="385D731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Marcos Joshua Pelenur</w:t>
            </w:r>
          </w:p>
        </w:tc>
        <w:tc>
          <w:tcPr>
            <w:tcW w:w="4720" w:type="dxa"/>
            <w:hideMark/>
          </w:tcPr>
          <w:p w14:paraId="741444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6DA596B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228132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261839</w:t>
            </w:r>
          </w:p>
        </w:tc>
        <w:tc>
          <w:tcPr>
            <w:tcW w:w="2760" w:type="dxa"/>
            <w:hideMark/>
          </w:tcPr>
          <w:p w14:paraId="26725B8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Martin Angus Gribble</w:t>
            </w:r>
          </w:p>
        </w:tc>
        <w:tc>
          <w:tcPr>
            <w:tcW w:w="4720" w:type="dxa"/>
            <w:hideMark/>
          </w:tcPr>
          <w:p w14:paraId="0C2E775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74EB4E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4935D8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1032259</w:t>
            </w:r>
          </w:p>
        </w:tc>
        <w:tc>
          <w:tcPr>
            <w:tcW w:w="2760" w:type="dxa"/>
            <w:hideMark/>
          </w:tcPr>
          <w:p w14:paraId="247780F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Mazhar Ali</w:t>
            </w:r>
          </w:p>
        </w:tc>
        <w:tc>
          <w:tcPr>
            <w:tcW w:w="4720" w:type="dxa"/>
            <w:hideMark/>
          </w:tcPr>
          <w:p w14:paraId="179B992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51B693C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17EA59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1003266</w:t>
            </w:r>
          </w:p>
        </w:tc>
        <w:tc>
          <w:tcPr>
            <w:tcW w:w="2760" w:type="dxa"/>
            <w:hideMark/>
          </w:tcPr>
          <w:p w14:paraId="62A330A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Michael James Allis</w:t>
            </w:r>
          </w:p>
        </w:tc>
        <w:tc>
          <w:tcPr>
            <w:tcW w:w="4720" w:type="dxa"/>
            <w:hideMark/>
          </w:tcPr>
          <w:p w14:paraId="298E433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04E3B2E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50864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215004</w:t>
            </w:r>
          </w:p>
        </w:tc>
        <w:tc>
          <w:tcPr>
            <w:tcW w:w="2760" w:type="dxa"/>
            <w:hideMark/>
          </w:tcPr>
          <w:p w14:paraId="003CEA4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Nabin Kazi Pradhan</w:t>
            </w:r>
          </w:p>
        </w:tc>
        <w:tc>
          <w:tcPr>
            <w:tcW w:w="4720" w:type="dxa"/>
            <w:hideMark/>
          </w:tcPr>
          <w:p w14:paraId="3BF36E8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6FC29AE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E53B7F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1011018</w:t>
            </w:r>
          </w:p>
        </w:tc>
        <w:tc>
          <w:tcPr>
            <w:tcW w:w="2760" w:type="dxa"/>
            <w:hideMark/>
          </w:tcPr>
          <w:p w14:paraId="5CC63DD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Nathaniel Janke-Gilman</w:t>
            </w:r>
          </w:p>
        </w:tc>
        <w:tc>
          <w:tcPr>
            <w:tcW w:w="4720" w:type="dxa"/>
            <w:hideMark/>
          </w:tcPr>
          <w:p w14:paraId="3C3F9EF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22F2272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BEB2E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1011095</w:t>
            </w:r>
          </w:p>
        </w:tc>
        <w:tc>
          <w:tcPr>
            <w:tcW w:w="2760" w:type="dxa"/>
            <w:hideMark/>
          </w:tcPr>
          <w:p w14:paraId="09E2B10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Nicholas Frank Dudley Ward</w:t>
            </w:r>
          </w:p>
        </w:tc>
        <w:tc>
          <w:tcPr>
            <w:tcW w:w="4720" w:type="dxa"/>
            <w:hideMark/>
          </w:tcPr>
          <w:p w14:paraId="58ADE9E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431B1BA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ED4781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230418</w:t>
            </w:r>
          </w:p>
        </w:tc>
        <w:tc>
          <w:tcPr>
            <w:tcW w:w="2760" w:type="dxa"/>
            <w:hideMark/>
          </w:tcPr>
          <w:p w14:paraId="780F759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Nikki Newham</w:t>
            </w:r>
          </w:p>
        </w:tc>
        <w:tc>
          <w:tcPr>
            <w:tcW w:w="4720" w:type="dxa"/>
            <w:hideMark/>
          </w:tcPr>
          <w:p w14:paraId="041F62B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1E60D2F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01150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1155039</w:t>
            </w:r>
          </w:p>
        </w:tc>
        <w:tc>
          <w:tcPr>
            <w:tcW w:w="2760" w:type="dxa"/>
            <w:hideMark/>
          </w:tcPr>
          <w:p w14:paraId="7E90D0A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Obinna Ukeni Akaa</w:t>
            </w:r>
          </w:p>
        </w:tc>
        <w:tc>
          <w:tcPr>
            <w:tcW w:w="4720" w:type="dxa"/>
            <w:hideMark/>
          </w:tcPr>
          <w:p w14:paraId="14A1CDC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2A3158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38A2EF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1017922</w:t>
            </w:r>
          </w:p>
        </w:tc>
        <w:tc>
          <w:tcPr>
            <w:tcW w:w="2760" w:type="dxa"/>
            <w:hideMark/>
          </w:tcPr>
          <w:p w14:paraId="673970E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Pritesh Karan</w:t>
            </w:r>
          </w:p>
        </w:tc>
        <w:tc>
          <w:tcPr>
            <w:tcW w:w="4720" w:type="dxa"/>
            <w:hideMark/>
          </w:tcPr>
          <w:p w14:paraId="21AD5BA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88B59C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7DA46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1166698</w:t>
            </w:r>
          </w:p>
        </w:tc>
        <w:tc>
          <w:tcPr>
            <w:tcW w:w="2760" w:type="dxa"/>
            <w:hideMark/>
          </w:tcPr>
          <w:p w14:paraId="1019AEE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Rodney Urban</w:t>
            </w:r>
          </w:p>
        </w:tc>
        <w:tc>
          <w:tcPr>
            <w:tcW w:w="4720" w:type="dxa"/>
            <w:hideMark/>
          </w:tcPr>
          <w:p w14:paraId="4457D4C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16A947A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4FFB53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1010173</w:t>
            </w:r>
          </w:p>
        </w:tc>
        <w:tc>
          <w:tcPr>
            <w:tcW w:w="2760" w:type="dxa"/>
            <w:hideMark/>
          </w:tcPr>
          <w:p w14:paraId="30D86A2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Samuel Alain Jean Grave</w:t>
            </w:r>
          </w:p>
        </w:tc>
        <w:tc>
          <w:tcPr>
            <w:tcW w:w="4720" w:type="dxa"/>
            <w:hideMark/>
          </w:tcPr>
          <w:p w14:paraId="796E471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Transportation engineering</w:t>
            </w:r>
          </w:p>
        </w:tc>
      </w:tr>
      <w:tr w:rsidR="00750B36" w:rsidRPr="00750B36" w14:paraId="0AB8509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2E512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1014444</w:t>
            </w:r>
          </w:p>
        </w:tc>
        <w:tc>
          <w:tcPr>
            <w:tcW w:w="2760" w:type="dxa"/>
            <w:hideMark/>
          </w:tcPr>
          <w:p w14:paraId="46EBC7D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Samuel James Harris</w:t>
            </w:r>
          </w:p>
        </w:tc>
        <w:tc>
          <w:tcPr>
            <w:tcW w:w="4720" w:type="dxa"/>
            <w:hideMark/>
          </w:tcPr>
          <w:p w14:paraId="5E5F57C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ED8BBE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F90AD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1028847</w:t>
            </w:r>
          </w:p>
        </w:tc>
        <w:tc>
          <w:tcPr>
            <w:tcW w:w="2760" w:type="dxa"/>
            <w:hideMark/>
          </w:tcPr>
          <w:p w14:paraId="7C21032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Sara Broglio</w:t>
            </w:r>
          </w:p>
        </w:tc>
        <w:tc>
          <w:tcPr>
            <w:tcW w:w="4720" w:type="dxa"/>
            <w:hideMark/>
          </w:tcPr>
          <w:p w14:paraId="19842DA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90339A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ACA0D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1031001</w:t>
            </w:r>
          </w:p>
        </w:tc>
        <w:tc>
          <w:tcPr>
            <w:tcW w:w="2760" w:type="dxa"/>
            <w:hideMark/>
          </w:tcPr>
          <w:p w14:paraId="08A467D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Sattar Darehshouri</w:t>
            </w:r>
          </w:p>
        </w:tc>
        <w:tc>
          <w:tcPr>
            <w:tcW w:w="4720" w:type="dxa"/>
            <w:hideMark/>
          </w:tcPr>
          <w:p w14:paraId="2630CBB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E5207B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C80BF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1018291</w:t>
            </w:r>
          </w:p>
        </w:tc>
        <w:tc>
          <w:tcPr>
            <w:tcW w:w="2760" w:type="dxa"/>
            <w:hideMark/>
          </w:tcPr>
          <w:p w14:paraId="5480016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Somie Rajika Jayaratne</w:t>
            </w:r>
          </w:p>
        </w:tc>
        <w:tc>
          <w:tcPr>
            <w:tcW w:w="4720" w:type="dxa"/>
            <w:hideMark/>
          </w:tcPr>
          <w:p w14:paraId="4DC3DF1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4B417E7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FEBE3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1004920</w:t>
            </w:r>
          </w:p>
        </w:tc>
        <w:tc>
          <w:tcPr>
            <w:tcW w:w="2760" w:type="dxa"/>
            <w:hideMark/>
          </w:tcPr>
          <w:p w14:paraId="56D4097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Stephen Jay</w:t>
            </w:r>
          </w:p>
        </w:tc>
        <w:tc>
          <w:tcPr>
            <w:tcW w:w="4720" w:type="dxa"/>
            <w:hideMark/>
          </w:tcPr>
          <w:p w14:paraId="1F7AF62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Engineering management</w:t>
            </w:r>
          </w:p>
        </w:tc>
      </w:tr>
      <w:tr w:rsidR="00750B36" w:rsidRPr="00750B36" w14:paraId="0ED267B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A9EA98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236717</w:t>
            </w:r>
          </w:p>
        </w:tc>
        <w:tc>
          <w:tcPr>
            <w:tcW w:w="2760" w:type="dxa"/>
            <w:hideMark/>
          </w:tcPr>
          <w:p w14:paraId="23DB50C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Thomas Duncan Shand</w:t>
            </w:r>
          </w:p>
        </w:tc>
        <w:tc>
          <w:tcPr>
            <w:tcW w:w="4720" w:type="dxa"/>
            <w:hideMark/>
          </w:tcPr>
          <w:p w14:paraId="2FB6B1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E134A7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E2B28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1025398</w:t>
            </w:r>
          </w:p>
        </w:tc>
        <w:tc>
          <w:tcPr>
            <w:tcW w:w="2760" w:type="dxa"/>
            <w:hideMark/>
          </w:tcPr>
          <w:p w14:paraId="6BE88C7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Zheng Wu</w:t>
            </w:r>
          </w:p>
        </w:tc>
        <w:tc>
          <w:tcPr>
            <w:tcW w:w="4720" w:type="dxa"/>
            <w:hideMark/>
          </w:tcPr>
          <w:p w14:paraId="536252E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43076A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1BF22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1021858</w:t>
            </w:r>
          </w:p>
        </w:tc>
        <w:tc>
          <w:tcPr>
            <w:tcW w:w="2760" w:type="dxa"/>
            <w:hideMark/>
          </w:tcPr>
          <w:p w14:paraId="5C2563A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Dr Ziming Tom Qi</w:t>
            </w:r>
          </w:p>
        </w:tc>
        <w:tc>
          <w:tcPr>
            <w:tcW w:w="4720" w:type="dxa"/>
            <w:hideMark/>
          </w:tcPr>
          <w:p w14:paraId="216D2BA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5256874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453F2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1019808</w:t>
            </w:r>
          </w:p>
        </w:tc>
        <w:tc>
          <w:tcPr>
            <w:tcW w:w="2760" w:type="dxa"/>
            <w:hideMark/>
          </w:tcPr>
          <w:p w14:paraId="3594D4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Durgadevi Ragupathy</w:t>
            </w:r>
          </w:p>
        </w:tc>
        <w:tc>
          <w:tcPr>
            <w:tcW w:w="4720" w:type="dxa"/>
            <w:hideMark/>
          </w:tcPr>
          <w:p w14:paraId="29B6513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Water engineering</w:t>
            </w:r>
          </w:p>
        </w:tc>
      </w:tr>
      <w:tr w:rsidR="00750B36" w:rsidRPr="00750B36" w14:paraId="3662FF5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C9119B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1157454</w:t>
            </w:r>
          </w:p>
        </w:tc>
        <w:tc>
          <w:tcPr>
            <w:tcW w:w="2760" w:type="dxa"/>
            <w:hideMark/>
          </w:tcPr>
          <w:p w14:paraId="4593862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Dustin Cyril Courage</w:t>
            </w:r>
          </w:p>
        </w:tc>
        <w:tc>
          <w:tcPr>
            <w:tcW w:w="4720" w:type="dxa"/>
            <w:hideMark/>
          </w:tcPr>
          <w:p w14:paraId="478E3A6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Mechanical engineering</w:t>
            </w:r>
          </w:p>
        </w:tc>
      </w:tr>
      <w:tr w:rsidR="00750B36" w:rsidRPr="00750B36" w14:paraId="75811BD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E9C35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1160233</w:t>
            </w:r>
          </w:p>
        </w:tc>
        <w:tc>
          <w:tcPr>
            <w:tcW w:w="2760" w:type="dxa"/>
            <w:hideMark/>
          </w:tcPr>
          <w:p w14:paraId="38F765D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Eamonn Doherty</w:t>
            </w:r>
          </w:p>
        </w:tc>
        <w:tc>
          <w:tcPr>
            <w:tcW w:w="4720" w:type="dxa"/>
            <w:hideMark/>
          </w:tcPr>
          <w:p w14:paraId="060B2B1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880B8C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5153AE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1019790</w:t>
            </w:r>
          </w:p>
        </w:tc>
        <w:tc>
          <w:tcPr>
            <w:tcW w:w="2760" w:type="dxa"/>
            <w:hideMark/>
          </w:tcPr>
          <w:p w14:paraId="4A81943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Edlyn Colaco</w:t>
            </w:r>
          </w:p>
        </w:tc>
        <w:tc>
          <w:tcPr>
            <w:tcW w:w="4720" w:type="dxa"/>
            <w:hideMark/>
          </w:tcPr>
          <w:p w14:paraId="682117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3F074C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D3CC2A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1022731</w:t>
            </w:r>
          </w:p>
        </w:tc>
        <w:tc>
          <w:tcPr>
            <w:tcW w:w="2760" w:type="dxa"/>
            <w:hideMark/>
          </w:tcPr>
          <w:p w14:paraId="7F04EBF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Edward Wiremu McMillan</w:t>
            </w:r>
          </w:p>
        </w:tc>
        <w:tc>
          <w:tcPr>
            <w:tcW w:w="4720" w:type="dxa"/>
            <w:hideMark/>
          </w:tcPr>
          <w:p w14:paraId="7ADC63E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6DBFC3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ABD89A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1004750</w:t>
            </w:r>
          </w:p>
        </w:tc>
        <w:tc>
          <w:tcPr>
            <w:tcW w:w="2760" w:type="dxa"/>
            <w:hideMark/>
          </w:tcPr>
          <w:p w14:paraId="0456B9E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Edwin Graeme Johnson</w:t>
            </w:r>
          </w:p>
        </w:tc>
        <w:tc>
          <w:tcPr>
            <w:tcW w:w="4720" w:type="dxa"/>
            <w:hideMark/>
          </w:tcPr>
          <w:p w14:paraId="0E261AB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5958FBF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0673E4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1025819</w:t>
            </w:r>
          </w:p>
        </w:tc>
        <w:tc>
          <w:tcPr>
            <w:tcW w:w="2760" w:type="dxa"/>
            <w:hideMark/>
          </w:tcPr>
          <w:p w14:paraId="33CD903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Edwin Samuel Claridge</w:t>
            </w:r>
          </w:p>
        </w:tc>
        <w:tc>
          <w:tcPr>
            <w:tcW w:w="4720" w:type="dxa"/>
            <w:hideMark/>
          </w:tcPr>
          <w:p w14:paraId="7021BCE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4052751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C69A3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1018764</w:t>
            </w:r>
          </w:p>
        </w:tc>
        <w:tc>
          <w:tcPr>
            <w:tcW w:w="2760" w:type="dxa"/>
            <w:hideMark/>
          </w:tcPr>
          <w:p w14:paraId="6F17940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Eldon Richard Thomas Taylor</w:t>
            </w:r>
          </w:p>
        </w:tc>
        <w:tc>
          <w:tcPr>
            <w:tcW w:w="4720" w:type="dxa"/>
            <w:hideMark/>
          </w:tcPr>
          <w:p w14:paraId="7698005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5A1A24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6362C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1023297</w:t>
            </w:r>
          </w:p>
        </w:tc>
        <w:tc>
          <w:tcPr>
            <w:tcW w:w="2760" w:type="dxa"/>
            <w:hideMark/>
          </w:tcPr>
          <w:p w14:paraId="1DD046B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Emilia Stocks</w:t>
            </w:r>
          </w:p>
        </w:tc>
        <w:tc>
          <w:tcPr>
            <w:tcW w:w="4720" w:type="dxa"/>
            <w:hideMark/>
          </w:tcPr>
          <w:p w14:paraId="5A3530E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2695B31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DC270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1020392</w:t>
            </w:r>
          </w:p>
        </w:tc>
        <w:tc>
          <w:tcPr>
            <w:tcW w:w="2760" w:type="dxa"/>
            <w:hideMark/>
          </w:tcPr>
          <w:p w14:paraId="6CD24D8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Emma Bridget McDonald</w:t>
            </w:r>
          </w:p>
        </w:tc>
        <w:tc>
          <w:tcPr>
            <w:tcW w:w="4720" w:type="dxa"/>
            <w:hideMark/>
          </w:tcPr>
          <w:p w14:paraId="5AF5E6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3317EE3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04953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207272</w:t>
            </w:r>
          </w:p>
        </w:tc>
        <w:tc>
          <w:tcPr>
            <w:tcW w:w="2760" w:type="dxa"/>
            <w:hideMark/>
          </w:tcPr>
          <w:p w14:paraId="42DCE4E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Emma Louise Manhart</w:t>
            </w:r>
          </w:p>
        </w:tc>
        <w:tc>
          <w:tcPr>
            <w:tcW w:w="4720" w:type="dxa"/>
            <w:hideMark/>
          </w:tcPr>
          <w:p w14:paraId="2F4632C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Chemical engineering; Environmental engineering</w:t>
            </w:r>
          </w:p>
        </w:tc>
      </w:tr>
      <w:tr w:rsidR="00750B36" w:rsidRPr="00750B36" w14:paraId="53E987E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1A849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1155610</w:t>
            </w:r>
          </w:p>
        </w:tc>
        <w:tc>
          <w:tcPr>
            <w:tcW w:w="2760" w:type="dxa"/>
            <w:hideMark/>
          </w:tcPr>
          <w:p w14:paraId="6C5DF2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Erik Kyle Thomson</w:t>
            </w:r>
          </w:p>
        </w:tc>
        <w:tc>
          <w:tcPr>
            <w:tcW w:w="4720" w:type="dxa"/>
            <w:hideMark/>
          </w:tcPr>
          <w:p w14:paraId="6B3B103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Structural engineering</w:t>
            </w:r>
          </w:p>
        </w:tc>
      </w:tr>
      <w:tr w:rsidR="00750B36" w:rsidRPr="00750B36" w14:paraId="30E7870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10FDA9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1003004</w:t>
            </w:r>
          </w:p>
        </w:tc>
        <w:tc>
          <w:tcPr>
            <w:tcW w:w="2760" w:type="dxa"/>
            <w:hideMark/>
          </w:tcPr>
          <w:p w14:paraId="1841069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Eu Ving Au</w:t>
            </w:r>
          </w:p>
        </w:tc>
        <w:tc>
          <w:tcPr>
            <w:tcW w:w="4720" w:type="dxa"/>
            <w:hideMark/>
          </w:tcPr>
          <w:p w14:paraId="11A6390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0536F3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D34198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225583</w:t>
            </w:r>
          </w:p>
        </w:tc>
        <w:tc>
          <w:tcPr>
            <w:tcW w:w="2760" w:type="dxa"/>
            <w:hideMark/>
          </w:tcPr>
          <w:p w14:paraId="12C4C8F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Eugene Holtrigter</w:t>
            </w:r>
          </w:p>
        </w:tc>
        <w:tc>
          <w:tcPr>
            <w:tcW w:w="4720" w:type="dxa"/>
            <w:hideMark/>
          </w:tcPr>
          <w:p w14:paraId="225E223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28806F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DDBB7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1009452</w:t>
            </w:r>
          </w:p>
        </w:tc>
        <w:tc>
          <w:tcPr>
            <w:tcW w:w="2760" w:type="dxa"/>
            <w:hideMark/>
          </w:tcPr>
          <w:p w14:paraId="346E7A9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Evan Alexander Peters</w:t>
            </w:r>
          </w:p>
        </w:tc>
        <w:tc>
          <w:tcPr>
            <w:tcW w:w="4720" w:type="dxa"/>
            <w:hideMark/>
          </w:tcPr>
          <w:p w14:paraId="0D618DC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4F00E4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7803A7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1161736</w:t>
            </w:r>
          </w:p>
        </w:tc>
        <w:tc>
          <w:tcPr>
            <w:tcW w:w="2760" w:type="dxa"/>
            <w:hideMark/>
          </w:tcPr>
          <w:p w14:paraId="3D5020D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Fabian Netto</w:t>
            </w:r>
          </w:p>
        </w:tc>
        <w:tc>
          <w:tcPr>
            <w:tcW w:w="4720" w:type="dxa"/>
            <w:hideMark/>
          </w:tcPr>
          <w:p w14:paraId="46083BE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Water engineering</w:t>
            </w:r>
          </w:p>
        </w:tc>
      </w:tr>
      <w:tr w:rsidR="00750B36" w:rsidRPr="00750B36" w14:paraId="0D6CC86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860741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247741</w:t>
            </w:r>
          </w:p>
        </w:tc>
        <w:tc>
          <w:tcPr>
            <w:tcW w:w="2760" w:type="dxa"/>
            <w:hideMark/>
          </w:tcPr>
          <w:p w14:paraId="375255F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Fan Yang</w:t>
            </w:r>
          </w:p>
        </w:tc>
        <w:tc>
          <w:tcPr>
            <w:tcW w:w="4720" w:type="dxa"/>
            <w:hideMark/>
          </w:tcPr>
          <w:p w14:paraId="6CB8ED1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CF0374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150D5B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1013185</w:t>
            </w:r>
          </w:p>
        </w:tc>
        <w:tc>
          <w:tcPr>
            <w:tcW w:w="2760" w:type="dxa"/>
            <w:hideMark/>
          </w:tcPr>
          <w:p w14:paraId="3522723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FangZhuo Chen</w:t>
            </w:r>
          </w:p>
        </w:tc>
        <w:tc>
          <w:tcPr>
            <w:tcW w:w="4720" w:type="dxa"/>
            <w:hideMark/>
          </w:tcPr>
          <w:p w14:paraId="05857BE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AC52C0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6853BC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1023044</w:t>
            </w:r>
          </w:p>
        </w:tc>
        <w:tc>
          <w:tcPr>
            <w:tcW w:w="2760" w:type="dxa"/>
            <w:hideMark/>
          </w:tcPr>
          <w:p w14:paraId="5053999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Fearghal McGuinness</w:t>
            </w:r>
          </w:p>
        </w:tc>
        <w:tc>
          <w:tcPr>
            <w:tcW w:w="4720" w:type="dxa"/>
            <w:hideMark/>
          </w:tcPr>
          <w:p w14:paraId="3238DEB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B79537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936298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1016914</w:t>
            </w:r>
          </w:p>
        </w:tc>
        <w:tc>
          <w:tcPr>
            <w:tcW w:w="2760" w:type="dxa"/>
            <w:hideMark/>
          </w:tcPr>
          <w:p w14:paraId="7DE43A5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Febi Alex</w:t>
            </w:r>
          </w:p>
        </w:tc>
        <w:tc>
          <w:tcPr>
            <w:tcW w:w="4720" w:type="dxa"/>
            <w:hideMark/>
          </w:tcPr>
          <w:p w14:paraId="379E358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Industrial engineering</w:t>
            </w:r>
          </w:p>
        </w:tc>
      </w:tr>
      <w:tr w:rsidR="00750B36" w:rsidRPr="00750B36" w14:paraId="237F42E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882DB2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1027815</w:t>
            </w:r>
          </w:p>
        </w:tc>
        <w:tc>
          <w:tcPr>
            <w:tcW w:w="2760" w:type="dxa"/>
            <w:hideMark/>
          </w:tcPr>
          <w:p w14:paraId="1F1D935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Fei Dong</w:t>
            </w:r>
          </w:p>
        </w:tc>
        <w:tc>
          <w:tcPr>
            <w:tcW w:w="4720" w:type="dxa"/>
            <w:hideMark/>
          </w:tcPr>
          <w:p w14:paraId="4CA9A72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2BF1B6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35DAA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1007609</w:t>
            </w:r>
          </w:p>
        </w:tc>
        <w:tc>
          <w:tcPr>
            <w:tcW w:w="2760" w:type="dxa"/>
            <w:hideMark/>
          </w:tcPr>
          <w:p w14:paraId="0111160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Felix Francis Tan</w:t>
            </w:r>
          </w:p>
        </w:tc>
        <w:tc>
          <w:tcPr>
            <w:tcW w:w="4720" w:type="dxa"/>
            <w:hideMark/>
          </w:tcPr>
          <w:p w14:paraId="0785CA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644757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88B685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1006926</w:t>
            </w:r>
          </w:p>
        </w:tc>
        <w:tc>
          <w:tcPr>
            <w:tcW w:w="2760" w:type="dxa"/>
            <w:hideMark/>
          </w:tcPr>
          <w:p w14:paraId="472DD37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Feng Wu</w:t>
            </w:r>
          </w:p>
        </w:tc>
        <w:tc>
          <w:tcPr>
            <w:tcW w:w="4720" w:type="dxa"/>
            <w:hideMark/>
          </w:tcPr>
          <w:p w14:paraId="44164AE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BF5EAC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B5BC94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1028739</w:t>
            </w:r>
          </w:p>
        </w:tc>
        <w:tc>
          <w:tcPr>
            <w:tcW w:w="2760" w:type="dxa"/>
            <w:hideMark/>
          </w:tcPr>
          <w:p w14:paraId="7B464BB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Finbarr John McCarthy</w:t>
            </w:r>
          </w:p>
        </w:tc>
        <w:tc>
          <w:tcPr>
            <w:tcW w:w="4720" w:type="dxa"/>
            <w:hideMark/>
          </w:tcPr>
          <w:p w14:paraId="52D4776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0BAB75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3BF8B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242104</w:t>
            </w:r>
          </w:p>
        </w:tc>
        <w:tc>
          <w:tcPr>
            <w:tcW w:w="2760" w:type="dxa"/>
            <w:hideMark/>
          </w:tcPr>
          <w:p w14:paraId="6BC1F91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Fiona Anne Ambury</w:t>
            </w:r>
          </w:p>
        </w:tc>
        <w:tc>
          <w:tcPr>
            <w:tcW w:w="4720" w:type="dxa"/>
            <w:hideMark/>
          </w:tcPr>
          <w:p w14:paraId="0B7EF64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74689D5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19661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236931</w:t>
            </w:r>
          </w:p>
        </w:tc>
        <w:tc>
          <w:tcPr>
            <w:tcW w:w="2760" w:type="dxa"/>
            <w:hideMark/>
          </w:tcPr>
          <w:p w14:paraId="076F65F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Fiona Kathleen Chapman</w:t>
            </w:r>
          </w:p>
        </w:tc>
        <w:tc>
          <w:tcPr>
            <w:tcW w:w="4720" w:type="dxa"/>
            <w:hideMark/>
          </w:tcPr>
          <w:p w14:paraId="57A873A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731ED2C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69C34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1157807</w:t>
            </w:r>
          </w:p>
        </w:tc>
        <w:tc>
          <w:tcPr>
            <w:tcW w:w="2760" w:type="dxa"/>
            <w:hideMark/>
          </w:tcPr>
          <w:p w14:paraId="3074D07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Francois Jacques Hugo Bosman</w:t>
            </w:r>
          </w:p>
        </w:tc>
        <w:tc>
          <w:tcPr>
            <w:tcW w:w="4720" w:type="dxa"/>
            <w:hideMark/>
          </w:tcPr>
          <w:p w14:paraId="0C6E00B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67E693D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8A36F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1022753</w:t>
            </w:r>
          </w:p>
        </w:tc>
        <w:tc>
          <w:tcPr>
            <w:tcW w:w="2760" w:type="dxa"/>
            <w:hideMark/>
          </w:tcPr>
          <w:p w14:paraId="516BDE5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Frans Krause</w:t>
            </w:r>
          </w:p>
        </w:tc>
        <w:tc>
          <w:tcPr>
            <w:tcW w:w="4720" w:type="dxa"/>
            <w:hideMark/>
          </w:tcPr>
          <w:p w14:paraId="323CF74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2188BC8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3C36CE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1160119</w:t>
            </w:r>
          </w:p>
        </w:tc>
        <w:tc>
          <w:tcPr>
            <w:tcW w:w="2760" w:type="dxa"/>
            <w:hideMark/>
          </w:tcPr>
          <w:p w14:paraId="4B36088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Fraser Brotherstone</w:t>
            </w:r>
          </w:p>
        </w:tc>
        <w:tc>
          <w:tcPr>
            <w:tcW w:w="4720" w:type="dxa"/>
            <w:hideMark/>
          </w:tcPr>
          <w:p w14:paraId="72F0F8E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69624F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B5A3B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1024083</w:t>
            </w:r>
          </w:p>
        </w:tc>
        <w:tc>
          <w:tcPr>
            <w:tcW w:w="2760" w:type="dxa"/>
            <w:hideMark/>
          </w:tcPr>
          <w:p w14:paraId="74569C6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Frederic James Marcel Houet</w:t>
            </w:r>
          </w:p>
        </w:tc>
        <w:tc>
          <w:tcPr>
            <w:tcW w:w="4720" w:type="dxa"/>
            <w:hideMark/>
          </w:tcPr>
          <w:p w14:paraId="39BB6EC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EF63CB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914A23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1020669</w:t>
            </w:r>
          </w:p>
        </w:tc>
        <w:tc>
          <w:tcPr>
            <w:tcW w:w="2760" w:type="dxa"/>
            <w:hideMark/>
          </w:tcPr>
          <w:p w14:paraId="17A028A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Frederick Joseph Wentz</w:t>
            </w:r>
          </w:p>
        </w:tc>
        <w:tc>
          <w:tcPr>
            <w:tcW w:w="4720" w:type="dxa"/>
            <w:hideMark/>
          </w:tcPr>
          <w:p w14:paraId="7644F84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5BA8070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784593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1028440</w:t>
            </w:r>
          </w:p>
        </w:tc>
        <w:tc>
          <w:tcPr>
            <w:tcW w:w="2760" w:type="dxa"/>
            <w:hideMark/>
          </w:tcPr>
          <w:p w14:paraId="0B5EEB1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Gage Zayne Boon</w:t>
            </w:r>
          </w:p>
        </w:tc>
        <w:tc>
          <w:tcPr>
            <w:tcW w:w="4720" w:type="dxa"/>
            <w:hideMark/>
          </w:tcPr>
          <w:p w14:paraId="536EC5D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7459FD6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221CB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1030007</w:t>
            </w:r>
          </w:p>
        </w:tc>
        <w:tc>
          <w:tcPr>
            <w:tcW w:w="2760" w:type="dxa"/>
            <w:hideMark/>
          </w:tcPr>
          <w:p w14:paraId="2FB4606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Gajanthan Vethanathan</w:t>
            </w:r>
          </w:p>
        </w:tc>
        <w:tc>
          <w:tcPr>
            <w:tcW w:w="4720" w:type="dxa"/>
            <w:hideMark/>
          </w:tcPr>
          <w:p w14:paraId="35E3845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3D5D73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B5AA6B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1008268</w:t>
            </w:r>
          </w:p>
        </w:tc>
        <w:tc>
          <w:tcPr>
            <w:tcW w:w="2760" w:type="dxa"/>
            <w:hideMark/>
          </w:tcPr>
          <w:p w14:paraId="1FBB908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Gansen Govender</w:t>
            </w:r>
          </w:p>
        </w:tc>
        <w:tc>
          <w:tcPr>
            <w:tcW w:w="4720" w:type="dxa"/>
            <w:hideMark/>
          </w:tcPr>
          <w:p w14:paraId="79A46C2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A4AFC5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DAEBBC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249327</w:t>
            </w:r>
          </w:p>
        </w:tc>
        <w:tc>
          <w:tcPr>
            <w:tcW w:w="2760" w:type="dxa"/>
            <w:hideMark/>
          </w:tcPr>
          <w:p w14:paraId="2367078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Gareth Charles Lampitt</w:t>
            </w:r>
          </w:p>
        </w:tc>
        <w:tc>
          <w:tcPr>
            <w:tcW w:w="4720" w:type="dxa"/>
            <w:hideMark/>
          </w:tcPr>
          <w:p w14:paraId="42999DE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61D7EE2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9C028A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1022740</w:t>
            </w:r>
          </w:p>
        </w:tc>
        <w:tc>
          <w:tcPr>
            <w:tcW w:w="2760" w:type="dxa"/>
            <w:hideMark/>
          </w:tcPr>
          <w:p w14:paraId="6BE4FA6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Gareth John Cottrell</w:t>
            </w:r>
          </w:p>
        </w:tc>
        <w:tc>
          <w:tcPr>
            <w:tcW w:w="4720" w:type="dxa"/>
            <w:hideMark/>
          </w:tcPr>
          <w:p w14:paraId="4A66B91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engineering; Geotechnical engineering</w:t>
            </w:r>
          </w:p>
        </w:tc>
      </w:tr>
      <w:tr w:rsidR="00750B36" w:rsidRPr="00750B36" w14:paraId="4B07213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3D7B0C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1025810</w:t>
            </w:r>
          </w:p>
        </w:tc>
        <w:tc>
          <w:tcPr>
            <w:tcW w:w="2760" w:type="dxa"/>
            <w:hideMark/>
          </w:tcPr>
          <w:p w14:paraId="74A6542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Gareth Rhys Harding</w:t>
            </w:r>
          </w:p>
        </w:tc>
        <w:tc>
          <w:tcPr>
            <w:tcW w:w="4720" w:type="dxa"/>
            <w:hideMark/>
          </w:tcPr>
          <w:p w14:paraId="2BF7586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30DCF18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9109F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65305</w:t>
            </w:r>
          </w:p>
        </w:tc>
        <w:tc>
          <w:tcPr>
            <w:tcW w:w="2760" w:type="dxa"/>
            <w:hideMark/>
          </w:tcPr>
          <w:p w14:paraId="36397A7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Garry John Newton</w:t>
            </w:r>
          </w:p>
        </w:tc>
        <w:tc>
          <w:tcPr>
            <w:tcW w:w="4720" w:type="dxa"/>
            <w:hideMark/>
          </w:tcPr>
          <w:p w14:paraId="561CFB2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7B2905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2A650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34736</w:t>
            </w:r>
          </w:p>
        </w:tc>
        <w:tc>
          <w:tcPr>
            <w:tcW w:w="2760" w:type="dxa"/>
            <w:hideMark/>
          </w:tcPr>
          <w:p w14:paraId="207315C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Gary Charles Teear</w:t>
            </w:r>
          </w:p>
        </w:tc>
        <w:tc>
          <w:tcPr>
            <w:tcW w:w="4720" w:type="dxa"/>
            <w:hideMark/>
          </w:tcPr>
          <w:p w14:paraId="7A17A21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33F21F4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859469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1003343</w:t>
            </w:r>
          </w:p>
        </w:tc>
        <w:tc>
          <w:tcPr>
            <w:tcW w:w="2760" w:type="dxa"/>
            <w:hideMark/>
          </w:tcPr>
          <w:p w14:paraId="33F5934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Gary Skepper</w:t>
            </w:r>
          </w:p>
        </w:tc>
        <w:tc>
          <w:tcPr>
            <w:tcW w:w="4720" w:type="dxa"/>
            <w:hideMark/>
          </w:tcPr>
          <w:p w14:paraId="6F1FD9C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34601C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AA6AFF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228728</w:t>
            </w:r>
          </w:p>
        </w:tc>
        <w:tc>
          <w:tcPr>
            <w:tcW w:w="2760" w:type="dxa"/>
            <w:hideMark/>
          </w:tcPr>
          <w:p w14:paraId="17BAB5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Gavin Beattie</w:t>
            </w:r>
          </w:p>
        </w:tc>
        <w:tc>
          <w:tcPr>
            <w:tcW w:w="4720" w:type="dxa"/>
            <w:hideMark/>
          </w:tcPr>
          <w:p w14:paraId="70C7925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Mechanical engineering</w:t>
            </w:r>
          </w:p>
        </w:tc>
      </w:tr>
      <w:tr w:rsidR="00750B36" w:rsidRPr="00750B36" w14:paraId="4110A42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FBDFD3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1008391</w:t>
            </w:r>
          </w:p>
        </w:tc>
        <w:tc>
          <w:tcPr>
            <w:tcW w:w="2760" w:type="dxa"/>
            <w:hideMark/>
          </w:tcPr>
          <w:p w14:paraId="56A6FD7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Gavin David Bruce Smith</w:t>
            </w:r>
          </w:p>
        </w:tc>
        <w:tc>
          <w:tcPr>
            <w:tcW w:w="4720" w:type="dxa"/>
            <w:hideMark/>
          </w:tcPr>
          <w:p w14:paraId="5F57A98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6875E62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7701E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1017740</w:t>
            </w:r>
          </w:p>
        </w:tc>
        <w:tc>
          <w:tcPr>
            <w:tcW w:w="2760" w:type="dxa"/>
            <w:hideMark/>
          </w:tcPr>
          <w:p w14:paraId="0E91C80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Gavin O'Connor</w:t>
            </w:r>
          </w:p>
        </w:tc>
        <w:tc>
          <w:tcPr>
            <w:tcW w:w="4720" w:type="dxa"/>
            <w:hideMark/>
          </w:tcPr>
          <w:p w14:paraId="09B4643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1D0A4B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0C35C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73375</w:t>
            </w:r>
          </w:p>
        </w:tc>
        <w:tc>
          <w:tcPr>
            <w:tcW w:w="2760" w:type="dxa"/>
            <w:hideMark/>
          </w:tcPr>
          <w:p w14:paraId="0577B63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Gavin William Gribben</w:t>
            </w:r>
          </w:p>
        </w:tc>
        <w:tc>
          <w:tcPr>
            <w:tcW w:w="4720" w:type="dxa"/>
            <w:hideMark/>
          </w:tcPr>
          <w:p w14:paraId="5C9601D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08E717A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4BC8A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1016599</w:t>
            </w:r>
          </w:p>
        </w:tc>
        <w:tc>
          <w:tcPr>
            <w:tcW w:w="2760" w:type="dxa"/>
            <w:hideMark/>
          </w:tcPr>
          <w:p w14:paraId="425CEBF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Gayathri Sankar</w:t>
            </w:r>
          </w:p>
        </w:tc>
        <w:tc>
          <w:tcPr>
            <w:tcW w:w="4720" w:type="dxa"/>
            <w:hideMark/>
          </w:tcPr>
          <w:p w14:paraId="01D5FA1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505FC1B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482FB0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1150647</w:t>
            </w:r>
          </w:p>
        </w:tc>
        <w:tc>
          <w:tcPr>
            <w:tcW w:w="2760" w:type="dxa"/>
            <w:hideMark/>
          </w:tcPr>
          <w:p w14:paraId="4FE3E23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Gemma Teresa Craig</w:t>
            </w:r>
          </w:p>
        </w:tc>
        <w:tc>
          <w:tcPr>
            <w:tcW w:w="4720" w:type="dxa"/>
            <w:hideMark/>
          </w:tcPr>
          <w:p w14:paraId="746B386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794CA5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496DAA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238716</w:t>
            </w:r>
          </w:p>
        </w:tc>
        <w:tc>
          <w:tcPr>
            <w:tcW w:w="2760" w:type="dxa"/>
            <w:hideMark/>
          </w:tcPr>
          <w:p w14:paraId="2A4EFE5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Geoffrey Arthur Jones</w:t>
            </w:r>
          </w:p>
        </w:tc>
        <w:tc>
          <w:tcPr>
            <w:tcW w:w="4720" w:type="dxa"/>
            <w:hideMark/>
          </w:tcPr>
          <w:p w14:paraId="338099B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Aerospace engineering; Mechanical engineering</w:t>
            </w:r>
          </w:p>
        </w:tc>
      </w:tr>
      <w:tr w:rsidR="00750B36" w:rsidRPr="00750B36" w14:paraId="6D518D6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223E19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1163738</w:t>
            </w:r>
          </w:p>
        </w:tc>
        <w:tc>
          <w:tcPr>
            <w:tcW w:w="2760" w:type="dxa"/>
            <w:hideMark/>
          </w:tcPr>
          <w:p w14:paraId="45926A9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Geoffrey Lewin</w:t>
            </w:r>
          </w:p>
        </w:tc>
        <w:tc>
          <w:tcPr>
            <w:tcW w:w="4720" w:type="dxa"/>
            <w:hideMark/>
          </w:tcPr>
          <w:p w14:paraId="1D0F418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E280B4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AA1BC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136741</w:t>
            </w:r>
          </w:p>
        </w:tc>
        <w:tc>
          <w:tcPr>
            <w:tcW w:w="2760" w:type="dxa"/>
            <w:hideMark/>
          </w:tcPr>
          <w:p w14:paraId="54F7A0A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Geoffrey Walter Turner</w:t>
            </w:r>
          </w:p>
        </w:tc>
        <w:tc>
          <w:tcPr>
            <w:tcW w:w="4720" w:type="dxa"/>
            <w:hideMark/>
          </w:tcPr>
          <w:p w14:paraId="3ADA923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B1C98F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450DE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209996</w:t>
            </w:r>
          </w:p>
        </w:tc>
        <w:tc>
          <w:tcPr>
            <w:tcW w:w="2760" w:type="dxa"/>
            <w:hideMark/>
          </w:tcPr>
          <w:p w14:paraId="2132A3B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George Martin Downey</w:t>
            </w:r>
          </w:p>
        </w:tc>
        <w:tc>
          <w:tcPr>
            <w:tcW w:w="4720" w:type="dxa"/>
            <w:hideMark/>
          </w:tcPr>
          <w:p w14:paraId="2EC0878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7ADDF8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32521C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1024981</w:t>
            </w:r>
          </w:p>
        </w:tc>
        <w:tc>
          <w:tcPr>
            <w:tcW w:w="2760" w:type="dxa"/>
            <w:hideMark/>
          </w:tcPr>
          <w:p w14:paraId="428DDEA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George McAra Beveridge</w:t>
            </w:r>
          </w:p>
        </w:tc>
        <w:tc>
          <w:tcPr>
            <w:tcW w:w="4720" w:type="dxa"/>
            <w:hideMark/>
          </w:tcPr>
          <w:p w14:paraId="57A2B2B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Water engineering</w:t>
            </w:r>
          </w:p>
        </w:tc>
      </w:tr>
      <w:tr w:rsidR="00750B36" w:rsidRPr="00750B36" w14:paraId="7680612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464425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239514</w:t>
            </w:r>
          </w:p>
        </w:tc>
        <w:tc>
          <w:tcPr>
            <w:tcW w:w="2760" w:type="dxa"/>
            <w:hideMark/>
          </w:tcPr>
          <w:p w14:paraId="1551BB5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Gerald Strayton</w:t>
            </w:r>
          </w:p>
        </w:tc>
        <w:tc>
          <w:tcPr>
            <w:tcW w:w="4720" w:type="dxa"/>
            <w:hideMark/>
          </w:tcPr>
          <w:p w14:paraId="7B8D4AE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5BF5CC6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1B12B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225793</w:t>
            </w:r>
          </w:p>
        </w:tc>
        <w:tc>
          <w:tcPr>
            <w:tcW w:w="2760" w:type="dxa"/>
            <w:hideMark/>
          </w:tcPr>
          <w:p w14:paraId="47A9EDB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Gerard Paul Killick</w:t>
            </w:r>
          </w:p>
        </w:tc>
        <w:tc>
          <w:tcPr>
            <w:tcW w:w="4720" w:type="dxa"/>
            <w:hideMark/>
          </w:tcPr>
          <w:p w14:paraId="5D1078C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F0E1CB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FAF2C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1157238</w:t>
            </w:r>
          </w:p>
        </w:tc>
        <w:tc>
          <w:tcPr>
            <w:tcW w:w="2760" w:type="dxa"/>
            <w:hideMark/>
          </w:tcPr>
          <w:p w14:paraId="7E52284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Glen Randall</w:t>
            </w:r>
          </w:p>
        </w:tc>
        <w:tc>
          <w:tcPr>
            <w:tcW w:w="4720" w:type="dxa"/>
            <w:hideMark/>
          </w:tcPr>
          <w:p w14:paraId="30E07C5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65EF72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71A5C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200609</w:t>
            </w:r>
          </w:p>
        </w:tc>
        <w:tc>
          <w:tcPr>
            <w:tcW w:w="2760" w:type="dxa"/>
            <w:hideMark/>
          </w:tcPr>
          <w:p w14:paraId="61F092D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Glyn Charles Jackson</w:t>
            </w:r>
          </w:p>
        </w:tc>
        <w:tc>
          <w:tcPr>
            <w:tcW w:w="4720" w:type="dxa"/>
            <w:hideMark/>
          </w:tcPr>
          <w:p w14:paraId="653DFEA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engineering; Petroleum engineering</w:t>
            </w:r>
          </w:p>
        </w:tc>
      </w:tr>
      <w:tr w:rsidR="00750B36" w:rsidRPr="00750B36" w14:paraId="10AD5BA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43C6CA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1006721</w:t>
            </w:r>
          </w:p>
        </w:tc>
        <w:tc>
          <w:tcPr>
            <w:tcW w:w="2760" w:type="dxa"/>
            <w:hideMark/>
          </w:tcPr>
          <w:p w14:paraId="2D20580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Gokul Moorthy</w:t>
            </w:r>
          </w:p>
        </w:tc>
        <w:tc>
          <w:tcPr>
            <w:tcW w:w="4720" w:type="dxa"/>
            <w:hideMark/>
          </w:tcPr>
          <w:p w14:paraId="4CDE8BF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443A5BF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A0E67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1008247</w:t>
            </w:r>
          </w:p>
        </w:tc>
        <w:tc>
          <w:tcPr>
            <w:tcW w:w="2760" w:type="dxa"/>
            <w:hideMark/>
          </w:tcPr>
          <w:p w14:paraId="68B7095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Gordon Alan Peebles</w:t>
            </w:r>
          </w:p>
        </w:tc>
        <w:tc>
          <w:tcPr>
            <w:tcW w:w="4720" w:type="dxa"/>
            <w:hideMark/>
          </w:tcPr>
          <w:p w14:paraId="50ED8CA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88DC40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DE685B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1010088</w:t>
            </w:r>
          </w:p>
        </w:tc>
        <w:tc>
          <w:tcPr>
            <w:tcW w:w="2760" w:type="dxa"/>
            <w:hideMark/>
          </w:tcPr>
          <w:p w14:paraId="5FA3C0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Grace Wong</w:t>
            </w:r>
          </w:p>
        </w:tc>
        <w:tc>
          <w:tcPr>
            <w:tcW w:w="4720" w:type="dxa"/>
            <w:hideMark/>
          </w:tcPr>
          <w:p w14:paraId="281429A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8D033F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1A71A4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1158382</w:t>
            </w:r>
          </w:p>
        </w:tc>
        <w:tc>
          <w:tcPr>
            <w:tcW w:w="2760" w:type="dxa"/>
            <w:hideMark/>
          </w:tcPr>
          <w:p w14:paraId="62A759A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Graeme Charles Moulston</w:t>
            </w:r>
          </w:p>
        </w:tc>
        <w:tc>
          <w:tcPr>
            <w:tcW w:w="4720" w:type="dxa"/>
            <w:hideMark/>
          </w:tcPr>
          <w:p w14:paraId="49262E6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FD059D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66643D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243884</w:t>
            </w:r>
          </w:p>
        </w:tc>
        <w:tc>
          <w:tcPr>
            <w:tcW w:w="2760" w:type="dxa"/>
            <w:hideMark/>
          </w:tcPr>
          <w:p w14:paraId="5C44DF3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Graham David James Neal</w:t>
            </w:r>
          </w:p>
        </w:tc>
        <w:tc>
          <w:tcPr>
            <w:tcW w:w="4720" w:type="dxa"/>
            <w:hideMark/>
          </w:tcPr>
          <w:p w14:paraId="59348B4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Electrical engineering</w:t>
            </w:r>
          </w:p>
        </w:tc>
      </w:tr>
      <w:tr w:rsidR="00750B36" w:rsidRPr="00750B36" w14:paraId="429D4BF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1383A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261058</w:t>
            </w:r>
          </w:p>
        </w:tc>
        <w:tc>
          <w:tcPr>
            <w:tcW w:w="2760" w:type="dxa"/>
            <w:hideMark/>
          </w:tcPr>
          <w:p w14:paraId="12AE120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Grant Howie Shearer</w:t>
            </w:r>
          </w:p>
        </w:tc>
        <w:tc>
          <w:tcPr>
            <w:tcW w:w="4720" w:type="dxa"/>
            <w:hideMark/>
          </w:tcPr>
          <w:p w14:paraId="3AF7770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72C002C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78EE9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229570</w:t>
            </w:r>
          </w:p>
        </w:tc>
        <w:tc>
          <w:tcPr>
            <w:tcW w:w="2760" w:type="dxa"/>
            <w:hideMark/>
          </w:tcPr>
          <w:p w14:paraId="6566143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Grant James Thomas</w:t>
            </w:r>
          </w:p>
        </w:tc>
        <w:tc>
          <w:tcPr>
            <w:tcW w:w="4720" w:type="dxa"/>
            <w:hideMark/>
          </w:tcPr>
          <w:p w14:paraId="1822310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0BCAC6A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387F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1010531</w:t>
            </w:r>
          </w:p>
        </w:tc>
        <w:tc>
          <w:tcPr>
            <w:tcW w:w="2760" w:type="dxa"/>
            <w:hideMark/>
          </w:tcPr>
          <w:p w14:paraId="5174331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Grant Neil Ballinger</w:t>
            </w:r>
          </w:p>
        </w:tc>
        <w:tc>
          <w:tcPr>
            <w:tcW w:w="4720" w:type="dxa"/>
            <w:hideMark/>
          </w:tcPr>
          <w:p w14:paraId="71D8232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6D24974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D32A80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192766</w:t>
            </w:r>
          </w:p>
        </w:tc>
        <w:tc>
          <w:tcPr>
            <w:tcW w:w="2760" w:type="dxa"/>
            <w:hideMark/>
          </w:tcPr>
          <w:p w14:paraId="1B655F2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Grant Newby</w:t>
            </w:r>
          </w:p>
        </w:tc>
        <w:tc>
          <w:tcPr>
            <w:tcW w:w="4720" w:type="dxa"/>
            <w:hideMark/>
          </w:tcPr>
          <w:p w14:paraId="1B0014A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E8C022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FCBF4A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171970</w:t>
            </w:r>
          </w:p>
        </w:tc>
        <w:tc>
          <w:tcPr>
            <w:tcW w:w="2760" w:type="dxa"/>
            <w:hideMark/>
          </w:tcPr>
          <w:p w14:paraId="3E767D1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Gregory Albert Birdling</w:t>
            </w:r>
          </w:p>
        </w:tc>
        <w:tc>
          <w:tcPr>
            <w:tcW w:w="4720" w:type="dxa"/>
            <w:hideMark/>
          </w:tcPr>
          <w:p w14:paraId="62AAD3C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6F75F94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3BE2E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1012801</w:t>
            </w:r>
          </w:p>
        </w:tc>
        <w:tc>
          <w:tcPr>
            <w:tcW w:w="2760" w:type="dxa"/>
            <w:hideMark/>
          </w:tcPr>
          <w:p w14:paraId="507D2D2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Gregory Miles Richardson</w:t>
            </w:r>
          </w:p>
        </w:tc>
        <w:tc>
          <w:tcPr>
            <w:tcW w:w="4720" w:type="dxa"/>
            <w:hideMark/>
          </w:tcPr>
          <w:p w14:paraId="6D3A450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CFE517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BE9D2D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260561</w:t>
            </w:r>
          </w:p>
        </w:tc>
        <w:tc>
          <w:tcPr>
            <w:tcW w:w="2760" w:type="dxa"/>
            <w:hideMark/>
          </w:tcPr>
          <w:p w14:paraId="74497FA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Gregory Scott Thompson</w:t>
            </w:r>
          </w:p>
        </w:tc>
        <w:tc>
          <w:tcPr>
            <w:tcW w:w="4720" w:type="dxa"/>
            <w:hideMark/>
          </w:tcPr>
          <w:p w14:paraId="42B320C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6073F2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388C2E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200441</w:t>
            </w:r>
          </w:p>
        </w:tc>
        <w:tc>
          <w:tcPr>
            <w:tcW w:w="2760" w:type="dxa"/>
            <w:hideMark/>
          </w:tcPr>
          <w:p w14:paraId="60AB305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Greig Micheal Blackler</w:t>
            </w:r>
          </w:p>
        </w:tc>
        <w:tc>
          <w:tcPr>
            <w:tcW w:w="4720" w:type="dxa"/>
            <w:hideMark/>
          </w:tcPr>
          <w:p w14:paraId="226ACB5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65F781B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F0F0C7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254374</w:t>
            </w:r>
          </w:p>
        </w:tc>
        <w:tc>
          <w:tcPr>
            <w:tcW w:w="2760" w:type="dxa"/>
            <w:hideMark/>
          </w:tcPr>
          <w:p w14:paraId="4F5D315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Gustav Robert Scholtz</w:t>
            </w:r>
          </w:p>
        </w:tc>
        <w:tc>
          <w:tcPr>
            <w:tcW w:w="4720" w:type="dxa"/>
            <w:hideMark/>
          </w:tcPr>
          <w:p w14:paraId="453A3B0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43CD7C2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33915B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1022692</w:t>
            </w:r>
          </w:p>
        </w:tc>
        <w:tc>
          <w:tcPr>
            <w:tcW w:w="2760" w:type="dxa"/>
            <w:hideMark/>
          </w:tcPr>
          <w:p w14:paraId="2002D01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Haakon Frederick Cowper</w:t>
            </w:r>
          </w:p>
        </w:tc>
        <w:tc>
          <w:tcPr>
            <w:tcW w:w="4720" w:type="dxa"/>
            <w:hideMark/>
          </w:tcPr>
          <w:p w14:paraId="26F5EE8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2878F6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D20B15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1028141</w:t>
            </w:r>
          </w:p>
        </w:tc>
        <w:tc>
          <w:tcPr>
            <w:tcW w:w="2760" w:type="dxa"/>
            <w:hideMark/>
          </w:tcPr>
          <w:p w14:paraId="2A405A4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Haiden Somerville</w:t>
            </w:r>
          </w:p>
        </w:tc>
        <w:tc>
          <w:tcPr>
            <w:tcW w:w="4720" w:type="dxa"/>
            <w:hideMark/>
          </w:tcPr>
          <w:p w14:paraId="01D34EE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C5A35F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940EF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240025</w:t>
            </w:r>
          </w:p>
        </w:tc>
        <w:tc>
          <w:tcPr>
            <w:tcW w:w="2760" w:type="dxa"/>
            <w:hideMark/>
          </w:tcPr>
          <w:p w14:paraId="5C0F40A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Hamish John Peters</w:t>
            </w:r>
          </w:p>
        </w:tc>
        <w:tc>
          <w:tcPr>
            <w:tcW w:w="4720" w:type="dxa"/>
            <w:hideMark/>
          </w:tcPr>
          <w:p w14:paraId="5030D4A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5AB83A5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BD66E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1011810</w:t>
            </w:r>
          </w:p>
        </w:tc>
        <w:tc>
          <w:tcPr>
            <w:tcW w:w="2760" w:type="dxa"/>
            <w:hideMark/>
          </w:tcPr>
          <w:p w14:paraId="5C4A95A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Hamish Pearse-Danker</w:t>
            </w:r>
          </w:p>
        </w:tc>
        <w:tc>
          <w:tcPr>
            <w:tcW w:w="4720" w:type="dxa"/>
            <w:hideMark/>
          </w:tcPr>
          <w:p w14:paraId="345C79C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9224B3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8A2987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186323</w:t>
            </w:r>
          </w:p>
        </w:tc>
        <w:tc>
          <w:tcPr>
            <w:tcW w:w="2760" w:type="dxa"/>
            <w:hideMark/>
          </w:tcPr>
          <w:p w14:paraId="40BFA89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Hamish Tennent Wells</w:t>
            </w:r>
          </w:p>
        </w:tc>
        <w:tc>
          <w:tcPr>
            <w:tcW w:w="4720" w:type="dxa"/>
            <w:hideMark/>
          </w:tcPr>
          <w:p w14:paraId="13B31B1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550F382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3AB85D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1159623</w:t>
            </w:r>
          </w:p>
        </w:tc>
        <w:tc>
          <w:tcPr>
            <w:tcW w:w="2760" w:type="dxa"/>
            <w:hideMark/>
          </w:tcPr>
          <w:p w14:paraId="363A90A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Hamzeh Hijazie</w:t>
            </w:r>
          </w:p>
        </w:tc>
        <w:tc>
          <w:tcPr>
            <w:tcW w:w="4720" w:type="dxa"/>
            <w:hideMark/>
          </w:tcPr>
          <w:p w14:paraId="7FCC20B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7263804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3EB561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237351</w:t>
            </w:r>
          </w:p>
        </w:tc>
        <w:tc>
          <w:tcPr>
            <w:tcW w:w="2760" w:type="dxa"/>
            <w:hideMark/>
          </w:tcPr>
          <w:p w14:paraId="3652833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Hannah Clarke</w:t>
            </w:r>
          </w:p>
        </w:tc>
        <w:tc>
          <w:tcPr>
            <w:tcW w:w="4720" w:type="dxa"/>
            <w:hideMark/>
          </w:tcPr>
          <w:p w14:paraId="16811D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5E4A28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3DDBB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221208</w:t>
            </w:r>
          </w:p>
        </w:tc>
        <w:tc>
          <w:tcPr>
            <w:tcW w:w="2760" w:type="dxa"/>
            <w:hideMark/>
          </w:tcPr>
          <w:p w14:paraId="5623024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Harriet Fraser</w:t>
            </w:r>
          </w:p>
        </w:tc>
        <w:tc>
          <w:tcPr>
            <w:tcW w:w="4720" w:type="dxa"/>
            <w:hideMark/>
          </w:tcPr>
          <w:p w14:paraId="181B2EF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4F2F1CD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F3BD9C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1014139</w:t>
            </w:r>
          </w:p>
        </w:tc>
        <w:tc>
          <w:tcPr>
            <w:tcW w:w="2760" w:type="dxa"/>
            <w:hideMark/>
          </w:tcPr>
          <w:p w14:paraId="061D8A3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Harriette Davies</w:t>
            </w:r>
          </w:p>
        </w:tc>
        <w:tc>
          <w:tcPr>
            <w:tcW w:w="4720" w:type="dxa"/>
            <w:hideMark/>
          </w:tcPr>
          <w:p w14:paraId="364D512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C4E07B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D72052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1025580</w:t>
            </w:r>
          </w:p>
        </w:tc>
        <w:tc>
          <w:tcPr>
            <w:tcW w:w="2760" w:type="dxa"/>
            <w:hideMark/>
          </w:tcPr>
          <w:p w14:paraId="7A3C609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Harvey Lindsay Brouard</w:t>
            </w:r>
          </w:p>
        </w:tc>
        <w:tc>
          <w:tcPr>
            <w:tcW w:w="4720" w:type="dxa"/>
            <w:hideMark/>
          </w:tcPr>
          <w:p w14:paraId="795350C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9F0141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8A6D8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1024990</w:t>
            </w:r>
          </w:p>
        </w:tc>
        <w:tc>
          <w:tcPr>
            <w:tcW w:w="2760" w:type="dxa"/>
            <w:hideMark/>
          </w:tcPr>
          <w:p w14:paraId="619834B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Hayden Edward Sander</w:t>
            </w:r>
          </w:p>
        </w:tc>
        <w:tc>
          <w:tcPr>
            <w:tcW w:w="4720" w:type="dxa"/>
            <w:hideMark/>
          </w:tcPr>
          <w:p w14:paraId="272B79E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15BE98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A40992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248802</w:t>
            </w:r>
          </w:p>
        </w:tc>
        <w:tc>
          <w:tcPr>
            <w:tcW w:w="2760" w:type="dxa"/>
            <w:hideMark/>
          </w:tcPr>
          <w:p w14:paraId="3B3FD68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Hayden James Bowen</w:t>
            </w:r>
          </w:p>
        </w:tc>
        <w:tc>
          <w:tcPr>
            <w:tcW w:w="4720" w:type="dxa"/>
            <w:hideMark/>
          </w:tcPr>
          <w:p w14:paraId="1B164B8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0230AF5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E1BEE4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248126</w:t>
            </w:r>
          </w:p>
        </w:tc>
        <w:tc>
          <w:tcPr>
            <w:tcW w:w="2760" w:type="dxa"/>
            <w:hideMark/>
          </w:tcPr>
          <w:p w14:paraId="1091507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Heath Turnbull</w:t>
            </w:r>
          </w:p>
        </w:tc>
        <w:tc>
          <w:tcPr>
            <w:tcW w:w="4720" w:type="dxa"/>
            <w:hideMark/>
          </w:tcPr>
          <w:p w14:paraId="31C8DF7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0C5708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0C38CC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1008966</w:t>
            </w:r>
          </w:p>
        </w:tc>
        <w:tc>
          <w:tcPr>
            <w:tcW w:w="2760" w:type="dxa"/>
            <w:hideMark/>
          </w:tcPr>
          <w:p w14:paraId="08FC5E8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Heng Zhang</w:t>
            </w:r>
          </w:p>
        </w:tc>
        <w:tc>
          <w:tcPr>
            <w:tcW w:w="4720" w:type="dxa"/>
            <w:hideMark/>
          </w:tcPr>
          <w:p w14:paraId="54C410C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0B20D64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17B902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256749</w:t>
            </w:r>
          </w:p>
        </w:tc>
        <w:tc>
          <w:tcPr>
            <w:tcW w:w="2760" w:type="dxa"/>
            <w:hideMark/>
          </w:tcPr>
          <w:p w14:paraId="6C5664E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Holly Attwell</w:t>
            </w:r>
          </w:p>
        </w:tc>
        <w:tc>
          <w:tcPr>
            <w:tcW w:w="4720" w:type="dxa"/>
            <w:hideMark/>
          </w:tcPr>
          <w:p w14:paraId="496A393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5485302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5CA4F7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1158530</w:t>
            </w:r>
          </w:p>
        </w:tc>
        <w:tc>
          <w:tcPr>
            <w:tcW w:w="2760" w:type="dxa"/>
            <w:hideMark/>
          </w:tcPr>
          <w:p w14:paraId="3D568B7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Hugh Anthony Barraclough</w:t>
            </w:r>
          </w:p>
        </w:tc>
        <w:tc>
          <w:tcPr>
            <w:tcW w:w="4720" w:type="dxa"/>
            <w:hideMark/>
          </w:tcPr>
          <w:p w14:paraId="3C31909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C3E81A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494F13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1010219</w:t>
            </w:r>
          </w:p>
        </w:tc>
        <w:tc>
          <w:tcPr>
            <w:tcW w:w="2760" w:type="dxa"/>
            <w:hideMark/>
          </w:tcPr>
          <w:p w14:paraId="30F72C9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Iain David Daly-Jones</w:t>
            </w:r>
          </w:p>
        </w:tc>
        <w:tc>
          <w:tcPr>
            <w:tcW w:w="4720" w:type="dxa"/>
            <w:hideMark/>
          </w:tcPr>
          <w:p w14:paraId="157673A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Electrical engineering</w:t>
            </w:r>
          </w:p>
        </w:tc>
      </w:tr>
      <w:tr w:rsidR="00750B36" w:rsidRPr="00750B36" w14:paraId="01CDD8C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500331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214003</w:t>
            </w:r>
          </w:p>
        </w:tc>
        <w:tc>
          <w:tcPr>
            <w:tcW w:w="2760" w:type="dxa"/>
            <w:hideMark/>
          </w:tcPr>
          <w:p w14:paraId="73B5C4C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Iain James Sutherland</w:t>
            </w:r>
          </w:p>
        </w:tc>
        <w:tc>
          <w:tcPr>
            <w:tcW w:w="4720" w:type="dxa"/>
            <w:hideMark/>
          </w:tcPr>
          <w:p w14:paraId="1F4A55E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Mechanical engineering</w:t>
            </w:r>
          </w:p>
        </w:tc>
      </w:tr>
      <w:tr w:rsidR="00750B36" w:rsidRPr="00750B36" w14:paraId="1316612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02390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1004792</w:t>
            </w:r>
          </w:p>
        </w:tc>
        <w:tc>
          <w:tcPr>
            <w:tcW w:w="2760" w:type="dxa"/>
            <w:hideMark/>
          </w:tcPr>
          <w:p w14:paraId="5D52F9F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Iain Kevin Banks</w:t>
            </w:r>
          </w:p>
        </w:tc>
        <w:tc>
          <w:tcPr>
            <w:tcW w:w="4720" w:type="dxa"/>
            <w:hideMark/>
          </w:tcPr>
          <w:p w14:paraId="534B841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4BFB541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C9930D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1025932</w:t>
            </w:r>
          </w:p>
        </w:tc>
        <w:tc>
          <w:tcPr>
            <w:tcW w:w="2760" w:type="dxa"/>
            <w:hideMark/>
          </w:tcPr>
          <w:p w14:paraId="7BF379A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Ian Arthur Bayliss</w:t>
            </w:r>
          </w:p>
        </w:tc>
        <w:tc>
          <w:tcPr>
            <w:tcW w:w="4720" w:type="dxa"/>
            <w:hideMark/>
          </w:tcPr>
          <w:p w14:paraId="468DE0F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38ADF1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3D5EEB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255539</w:t>
            </w:r>
          </w:p>
        </w:tc>
        <w:tc>
          <w:tcPr>
            <w:tcW w:w="2760" w:type="dxa"/>
            <w:hideMark/>
          </w:tcPr>
          <w:p w14:paraId="4132CB3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Ian Donald Steele</w:t>
            </w:r>
          </w:p>
        </w:tc>
        <w:tc>
          <w:tcPr>
            <w:tcW w:w="4720" w:type="dxa"/>
            <w:hideMark/>
          </w:tcPr>
          <w:p w14:paraId="54AA47A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16A59B3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19DCCB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1007167</w:t>
            </w:r>
          </w:p>
        </w:tc>
        <w:tc>
          <w:tcPr>
            <w:tcW w:w="2760" w:type="dxa"/>
            <w:hideMark/>
          </w:tcPr>
          <w:p w14:paraId="3DC2CA3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Ian Manley</w:t>
            </w:r>
          </w:p>
        </w:tc>
        <w:tc>
          <w:tcPr>
            <w:tcW w:w="4720" w:type="dxa"/>
            <w:hideMark/>
          </w:tcPr>
          <w:p w14:paraId="74D47BF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6524D8E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A403BA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1000416</w:t>
            </w:r>
          </w:p>
        </w:tc>
        <w:tc>
          <w:tcPr>
            <w:tcW w:w="2760" w:type="dxa"/>
            <w:hideMark/>
          </w:tcPr>
          <w:p w14:paraId="3D3DA27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Idris Ali Ansari</w:t>
            </w:r>
          </w:p>
        </w:tc>
        <w:tc>
          <w:tcPr>
            <w:tcW w:w="4720" w:type="dxa"/>
            <w:hideMark/>
          </w:tcPr>
          <w:p w14:paraId="008E10B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0C3A03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A2299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1016890</w:t>
            </w:r>
          </w:p>
        </w:tc>
        <w:tc>
          <w:tcPr>
            <w:tcW w:w="2760" w:type="dxa"/>
            <w:hideMark/>
          </w:tcPr>
          <w:p w14:paraId="5522DEC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Ir Daniel Jacobus Muller</w:t>
            </w:r>
          </w:p>
        </w:tc>
        <w:tc>
          <w:tcPr>
            <w:tcW w:w="4720" w:type="dxa"/>
            <w:hideMark/>
          </w:tcPr>
          <w:p w14:paraId="35C9260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Industrial engineering</w:t>
            </w:r>
          </w:p>
        </w:tc>
      </w:tr>
      <w:tr w:rsidR="00750B36" w:rsidRPr="00750B36" w14:paraId="649F928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E581F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244136</w:t>
            </w:r>
          </w:p>
        </w:tc>
        <w:tc>
          <w:tcPr>
            <w:tcW w:w="2760" w:type="dxa"/>
            <w:hideMark/>
          </w:tcPr>
          <w:p w14:paraId="5EB7DED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Ir Hanford Hang Cheung</w:t>
            </w:r>
          </w:p>
        </w:tc>
        <w:tc>
          <w:tcPr>
            <w:tcW w:w="4720" w:type="dxa"/>
            <w:hideMark/>
          </w:tcPr>
          <w:p w14:paraId="4EEC91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25AADC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C5AFA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1026163</w:t>
            </w:r>
          </w:p>
        </w:tc>
        <w:tc>
          <w:tcPr>
            <w:tcW w:w="2760" w:type="dxa"/>
            <w:hideMark/>
          </w:tcPr>
          <w:p w14:paraId="32F01BE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Irwin Christiaan Imhoff</w:t>
            </w:r>
          </w:p>
        </w:tc>
        <w:tc>
          <w:tcPr>
            <w:tcW w:w="4720" w:type="dxa"/>
            <w:hideMark/>
          </w:tcPr>
          <w:p w14:paraId="406BCB1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1765D38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C8D0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1003954</w:t>
            </w:r>
          </w:p>
        </w:tc>
        <w:tc>
          <w:tcPr>
            <w:tcW w:w="2760" w:type="dxa"/>
            <w:hideMark/>
          </w:tcPr>
          <w:p w14:paraId="11E4737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Ivo Adrian de Vocht</w:t>
            </w:r>
          </w:p>
        </w:tc>
        <w:tc>
          <w:tcPr>
            <w:tcW w:w="4720" w:type="dxa"/>
            <w:hideMark/>
          </w:tcPr>
          <w:p w14:paraId="042EEDC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BA6203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71884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1021645</w:t>
            </w:r>
          </w:p>
        </w:tc>
        <w:tc>
          <w:tcPr>
            <w:tcW w:w="2760" w:type="dxa"/>
            <w:hideMark/>
          </w:tcPr>
          <w:p w14:paraId="76863DF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Jack Brian Leeves</w:t>
            </w:r>
          </w:p>
        </w:tc>
        <w:tc>
          <w:tcPr>
            <w:tcW w:w="4720" w:type="dxa"/>
            <w:hideMark/>
          </w:tcPr>
          <w:p w14:paraId="1704510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DD5E2B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F2F86B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1151807</w:t>
            </w:r>
          </w:p>
        </w:tc>
        <w:tc>
          <w:tcPr>
            <w:tcW w:w="2760" w:type="dxa"/>
            <w:hideMark/>
          </w:tcPr>
          <w:p w14:paraId="6D4F3FE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Jack Cameron MacDonald</w:t>
            </w:r>
          </w:p>
        </w:tc>
        <w:tc>
          <w:tcPr>
            <w:tcW w:w="4720" w:type="dxa"/>
            <w:hideMark/>
          </w:tcPr>
          <w:p w14:paraId="1452F6E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7D0BF0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16668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239675</w:t>
            </w:r>
          </w:p>
        </w:tc>
        <w:tc>
          <w:tcPr>
            <w:tcW w:w="2760" w:type="dxa"/>
            <w:hideMark/>
          </w:tcPr>
          <w:p w14:paraId="70CAC6E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Jacob Edmund Williams</w:t>
            </w:r>
          </w:p>
        </w:tc>
        <w:tc>
          <w:tcPr>
            <w:tcW w:w="4720" w:type="dxa"/>
            <w:hideMark/>
          </w:tcPr>
          <w:p w14:paraId="2E3CA69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BC4EB4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3E7D1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1006448</w:t>
            </w:r>
          </w:p>
        </w:tc>
        <w:tc>
          <w:tcPr>
            <w:tcW w:w="2760" w:type="dxa"/>
            <w:hideMark/>
          </w:tcPr>
          <w:p w14:paraId="4E52932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Jade Vaotogo</w:t>
            </w:r>
          </w:p>
        </w:tc>
        <w:tc>
          <w:tcPr>
            <w:tcW w:w="4720" w:type="dxa"/>
            <w:hideMark/>
          </w:tcPr>
          <w:p w14:paraId="50E351C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4617A3A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C82CE2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1026843</w:t>
            </w:r>
          </w:p>
        </w:tc>
        <w:tc>
          <w:tcPr>
            <w:tcW w:w="2760" w:type="dxa"/>
            <w:hideMark/>
          </w:tcPr>
          <w:p w14:paraId="112C3D7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Alexander Livingston</w:t>
            </w:r>
          </w:p>
        </w:tc>
        <w:tc>
          <w:tcPr>
            <w:tcW w:w="4720" w:type="dxa"/>
            <w:hideMark/>
          </w:tcPr>
          <w:p w14:paraId="693F8D2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6EF0E68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3ED3EB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1021578</w:t>
            </w:r>
          </w:p>
        </w:tc>
        <w:tc>
          <w:tcPr>
            <w:tcW w:w="2760" w:type="dxa"/>
            <w:hideMark/>
          </w:tcPr>
          <w:p w14:paraId="0F8CBE0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Andrew Powell</w:t>
            </w:r>
          </w:p>
        </w:tc>
        <w:tc>
          <w:tcPr>
            <w:tcW w:w="4720" w:type="dxa"/>
            <w:hideMark/>
          </w:tcPr>
          <w:p w14:paraId="2563564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2520E27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AC8F75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1013703</w:t>
            </w:r>
          </w:p>
        </w:tc>
        <w:tc>
          <w:tcPr>
            <w:tcW w:w="2760" w:type="dxa"/>
            <w:hideMark/>
          </w:tcPr>
          <w:p w14:paraId="7AC5182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Christopher Knight</w:t>
            </w:r>
          </w:p>
        </w:tc>
        <w:tc>
          <w:tcPr>
            <w:tcW w:w="4720" w:type="dxa"/>
            <w:hideMark/>
          </w:tcPr>
          <w:p w14:paraId="763D34D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268CB4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99CB84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1006207</w:t>
            </w:r>
          </w:p>
        </w:tc>
        <w:tc>
          <w:tcPr>
            <w:tcW w:w="2760" w:type="dxa"/>
            <w:hideMark/>
          </w:tcPr>
          <w:p w14:paraId="0C56A62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Edwin Donald</w:t>
            </w:r>
          </w:p>
        </w:tc>
        <w:tc>
          <w:tcPr>
            <w:tcW w:w="4720" w:type="dxa"/>
            <w:hideMark/>
          </w:tcPr>
          <w:p w14:paraId="73320EA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A87115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94B15A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201914</w:t>
            </w:r>
          </w:p>
        </w:tc>
        <w:tc>
          <w:tcPr>
            <w:tcW w:w="2760" w:type="dxa"/>
            <w:hideMark/>
          </w:tcPr>
          <w:p w14:paraId="008B27C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Grant Murray</w:t>
            </w:r>
          </w:p>
        </w:tc>
        <w:tc>
          <w:tcPr>
            <w:tcW w:w="4720" w:type="dxa"/>
            <w:hideMark/>
          </w:tcPr>
          <w:p w14:paraId="7581AAE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7BE323E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AB0909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1012958</w:t>
            </w:r>
          </w:p>
        </w:tc>
        <w:tc>
          <w:tcPr>
            <w:tcW w:w="2760" w:type="dxa"/>
            <w:hideMark/>
          </w:tcPr>
          <w:p w14:paraId="62A8D3B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Jensen Pajarillo Ong</w:t>
            </w:r>
          </w:p>
        </w:tc>
        <w:tc>
          <w:tcPr>
            <w:tcW w:w="4720" w:type="dxa"/>
            <w:hideMark/>
          </w:tcPr>
          <w:p w14:paraId="01CEF6E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1184526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3E55E4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1012691</w:t>
            </w:r>
          </w:p>
        </w:tc>
        <w:tc>
          <w:tcPr>
            <w:tcW w:w="2760" w:type="dxa"/>
            <w:hideMark/>
          </w:tcPr>
          <w:p w14:paraId="215E1F2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John Pring</w:t>
            </w:r>
          </w:p>
        </w:tc>
        <w:tc>
          <w:tcPr>
            <w:tcW w:w="4720" w:type="dxa"/>
            <w:hideMark/>
          </w:tcPr>
          <w:p w14:paraId="32DE342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6DF91F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C59174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1009228</w:t>
            </w:r>
          </w:p>
        </w:tc>
        <w:tc>
          <w:tcPr>
            <w:tcW w:w="2760" w:type="dxa"/>
            <w:hideMark/>
          </w:tcPr>
          <w:p w14:paraId="20DEAF9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Matthew Phelps Hopkins</w:t>
            </w:r>
          </w:p>
        </w:tc>
        <w:tc>
          <w:tcPr>
            <w:tcW w:w="4720" w:type="dxa"/>
            <w:hideMark/>
          </w:tcPr>
          <w:p w14:paraId="1A02576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1D587B6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9F057A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1003986</w:t>
            </w:r>
          </w:p>
        </w:tc>
        <w:tc>
          <w:tcPr>
            <w:tcW w:w="2760" w:type="dxa"/>
            <w:hideMark/>
          </w:tcPr>
          <w:p w14:paraId="045F52C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McBryde</w:t>
            </w:r>
          </w:p>
        </w:tc>
        <w:tc>
          <w:tcPr>
            <w:tcW w:w="4720" w:type="dxa"/>
            <w:hideMark/>
          </w:tcPr>
          <w:p w14:paraId="57F6424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63F163E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683C6D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122856</w:t>
            </w:r>
          </w:p>
        </w:tc>
        <w:tc>
          <w:tcPr>
            <w:tcW w:w="2760" w:type="dxa"/>
            <w:hideMark/>
          </w:tcPr>
          <w:p w14:paraId="686FC91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Michael Mestyanek</w:t>
            </w:r>
          </w:p>
        </w:tc>
        <w:tc>
          <w:tcPr>
            <w:tcW w:w="4720" w:type="dxa"/>
            <w:hideMark/>
          </w:tcPr>
          <w:p w14:paraId="2382974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401C35D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E92F6E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1009265</w:t>
            </w:r>
          </w:p>
        </w:tc>
        <w:tc>
          <w:tcPr>
            <w:tcW w:w="2760" w:type="dxa"/>
            <w:hideMark/>
          </w:tcPr>
          <w:p w14:paraId="2716CF2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Moffat</w:t>
            </w:r>
          </w:p>
        </w:tc>
        <w:tc>
          <w:tcPr>
            <w:tcW w:w="4720" w:type="dxa"/>
            <w:hideMark/>
          </w:tcPr>
          <w:p w14:paraId="3116508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61637A9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49668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17327</w:t>
            </w:r>
          </w:p>
        </w:tc>
        <w:tc>
          <w:tcPr>
            <w:tcW w:w="2760" w:type="dxa"/>
            <w:hideMark/>
          </w:tcPr>
          <w:p w14:paraId="3BEFD79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Moore</w:t>
            </w:r>
          </w:p>
        </w:tc>
        <w:tc>
          <w:tcPr>
            <w:tcW w:w="4720" w:type="dxa"/>
            <w:hideMark/>
          </w:tcPr>
          <w:p w14:paraId="7B2F51D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4BDD51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063232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1166849</w:t>
            </w:r>
          </w:p>
        </w:tc>
        <w:tc>
          <w:tcPr>
            <w:tcW w:w="2760" w:type="dxa"/>
            <w:hideMark/>
          </w:tcPr>
          <w:p w14:paraId="3648C51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Morfee</w:t>
            </w:r>
          </w:p>
        </w:tc>
        <w:tc>
          <w:tcPr>
            <w:tcW w:w="4720" w:type="dxa"/>
            <w:hideMark/>
          </w:tcPr>
          <w:p w14:paraId="20BE047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Engineering management</w:t>
            </w:r>
          </w:p>
        </w:tc>
      </w:tr>
      <w:tr w:rsidR="00750B36" w:rsidRPr="00750B36" w14:paraId="56DF674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1A3E1D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1002347</w:t>
            </w:r>
          </w:p>
        </w:tc>
        <w:tc>
          <w:tcPr>
            <w:tcW w:w="2760" w:type="dxa"/>
            <w:hideMark/>
          </w:tcPr>
          <w:p w14:paraId="371BC7D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Otto Forbes Hodkinson</w:t>
            </w:r>
          </w:p>
        </w:tc>
        <w:tc>
          <w:tcPr>
            <w:tcW w:w="4720" w:type="dxa"/>
            <w:hideMark/>
          </w:tcPr>
          <w:p w14:paraId="3FCDD7D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4B58F3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389931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224294</w:t>
            </w:r>
          </w:p>
        </w:tc>
        <w:tc>
          <w:tcPr>
            <w:tcW w:w="2760" w:type="dxa"/>
            <w:hideMark/>
          </w:tcPr>
          <w:p w14:paraId="5FDBB43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Tomkinson</w:t>
            </w:r>
          </w:p>
        </w:tc>
        <w:tc>
          <w:tcPr>
            <w:tcW w:w="4720" w:type="dxa"/>
            <w:hideMark/>
          </w:tcPr>
          <w:p w14:paraId="0A9D6EE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E1CDA8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443A99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232829</w:t>
            </w:r>
          </w:p>
        </w:tc>
        <w:tc>
          <w:tcPr>
            <w:tcW w:w="2760" w:type="dxa"/>
            <w:hideMark/>
          </w:tcPr>
          <w:p w14:paraId="42CCD3D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James William Carr</w:t>
            </w:r>
          </w:p>
        </w:tc>
        <w:tc>
          <w:tcPr>
            <w:tcW w:w="4720" w:type="dxa"/>
            <w:hideMark/>
          </w:tcPr>
          <w:p w14:paraId="46E72FA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861188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3F7A5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1015880</w:t>
            </w:r>
          </w:p>
        </w:tc>
        <w:tc>
          <w:tcPr>
            <w:tcW w:w="2760" w:type="dxa"/>
            <w:hideMark/>
          </w:tcPr>
          <w:p w14:paraId="6E88F4D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Jamie Callum MacGregor</w:t>
            </w:r>
          </w:p>
        </w:tc>
        <w:tc>
          <w:tcPr>
            <w:tcW w:w="4720" w:type="dxa"/>
            <w:hideMark/>
          </w:tcPr>
          <w:p w14:paraId="17266E4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6ADC32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FF67CC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1013462</w:t>
            </w:r>
          </w:p>
        </w:tc>
        <w:tc>
          <w:tcPr>
            <w:tcW w:w="2760" w:type="dxa"/>
            <w:hideMark/>
          </w:tcPr>
          <w:p w14:paraId="2E1DF60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Jamie Michael Verstappen</w:t>
            </w:r>
          </w:p>
        </w:tc>
        <w:tc>
          <w:tcPr>
            <w:tcW w:w="4720" w:type="dxa"/>
            <w:hideMark/>
          </w:tcPr>
          <w:p w14:paraId="4E7417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D59E60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32395A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1013324</w:t>
            </w:r>
          </w:p>
        </w:tc>
        <w:tc>
          <w:tcPr>
            <w:tcW w:w="2760" w:type="dxa"/>
            <w:hideMark/>
          </w:tcPr>
          <w:p w14:paraId="6730877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Jan Andries van Zyl</w:t>
            </w:r>
          </w:p>
        </w:tc>
        <w:tc>
          <w:tcPr>
            <w:tcW w:w="4720" w:type="dxa"/>
            <w:hideMark/>
          </w:tcPr>
          <w:p w14:paraId="4BC91C9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2C9E5C1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CDB78D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1013092</w:t>
            </w:r>
          </w:p>
        </w:tc>
        <w:tc>
          <w:tcPr>
            <w:tcW w:w="2760" w:type="dxa"/>
            <w:hideMark/>
          </w:tcPr>
          <w:p w14:paraId="0AB763D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Jan Jober Studnicka</w:t>
            </w:r>
          </w:p>
        </w:tc>
        <w:tc>
          <w:tcPr>
            <w:tcW w:w="4720" w:type="dxa"/>
            <w:hideMark/>
          </w:tcPr>
          <w:p w14:paraId="387CF3B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918F34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23FC96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222291</w:t>
            </w:r>
          </w:p>
        </w:tc>
        <w:tc>
          <w:tcPr>
            <w:tcW w:w="2760" w:type="dxa"/>
            <w:hideMark/>
          </w:tcPr>
          <w:p w14:paraId="741F4A1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Jan Marie Stanway</w:t>
            </w:r>
          </w:p>
        </w:tc>
        <w:tc>
          <w:tcPr>
            <w:tcW w:w="4720" w:type="dxa"/>
            <w:hideMark/>
          </w:tcPr>
          <w:p w14:paraId="6F6A38F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8043B6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D3A2C5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1025641</w:t>
            </w:r>
          </w:p>
        </w:tc>
        <w:tc>
          <w:tcPr>
            <w:tcW w:w="2760" w:type="dxa"/>
            <w:hideMark/>
          </w:tcPr>
          <w:p w14:paraId="2BC3998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Jane Bridget Rendall</w:t>
            </w:r>
          </w:p>
        </w:tc>
        <w:tc>
          <w:tcPr>
            <w:tcW w:w="4720" w:type="dxa"/>
            <w:hideMark/>
          </w:tcPr>
          <w:p w14:paraId="09E602C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31A2A4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5675BA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1165518</w:t>
            </w:r>
          </w:p>
        </w:tc>
        <w:tc>
          <w:tcPr>
            <w:tcW w:w="2760" w:type="dxa"/>
            <w:hideMark/>
          </w:tcPr>
          <w:p w14:paraId="5933AD7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Janis Bronka</w:t>
            </w:r>
          </w:p>
        </w:tc>
        <w:tc>
          <w:tcPr>
            <w:tcW w:w="4720" w:type="dxa"/>
            <w:hideMark/>
          </w:tcPr>
          <w:p w14:paraId="2E93B1D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6E62DE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DD476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1008483</w:t>
            </w:r>
          </w:p>
        </w:tc>
        <w:tc>
          <w:tcPr>
            <w:tcW w:w="2760" w:type="dxa"/>
            <w:hideMark/>
          </w:tcPr>
          <w:p w14:paraId="6AD2F9D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Jareth Andrew James Dickson</w:t>
            </w:r>
          </w:p>
        </w:tc>
        <w:tc>
          <w:tcPr>
            <w:tcW w:w="4720" w:type="dxa"/>
            <w:hideMark/>
          </w:tcPr>
          <w:p w14:paraId="3AC6C7A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FA9C14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7BE7C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1163268</w:t>
            </w:r>
          </w:p>
        </w:tc>
        <w:tc>
          <w:tcPr>
            <w:tcW w:w="2760" w:type="dxa"/>
            <w:hideMark/>
          </w:tcPr>
          <w:p w14:paraId="6776EC9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Jarryd Ryan Sisley</w:t>
            </w:r>
          </w:p>
        </w:tc>
        <w:tc>
          <w:tcPr>
            <w:tcW w:w="4720" w:type="dxa"/>
            <w:hideMark/>
          </w:tcPr>
          <w:p w14:paraId="585F6B7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11E04E0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691BA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229854</w:t>
            </w:r>
          </w:p>
        </w:tc>
        <w:tc>
          <w:tcPr>
            <w:tcW w:w="2760" w:type="dxa"/>
            <w:hideMark/>
          </w:tcPr>
          <w:p w14:paraId="7156EBD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Jason Aaron Varcoe</w:t>
            </w:r>
          </w:p>
        </w:tc>
        <w:tc>
          <w:tcPr>
            <w:tcW w:w="4720" w:type="dxa"/>
            <w:hideMark/>
          </w:tcPr>
          <w:p w14:paraId="2EA1D7C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014EDFA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1D4C3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161967</w:t>
            </w:r>
          </w:p>
        </w:tc>
        <w:tc>
          <w:tcPr>
            <w:tcW w:w="2760" w:type="dxa"/>
            <w:hideMark/>
          </w:tcPr>
          <w:p w14:paraId="30028BC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Jason Alan Ewert</w:t>
            </w:r>
          </w:p>
        </w:tc>
        <w:tc>
          <w:tcPr>
            <w:tcW w:w="4720" w:type="dxa"/>
            <w:hideMark/>
          </w:tcPr>
          <w:p w14:paraId="6CB89C3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engineering; Mechanical engineering</w:t>
            </w:r>
          </w:p>
        </w:tc>
      </w:tr>
      <w:tr w:rsidR="00750B36" w:rsidRPr="00750B36" w14:paraId="26D1915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9E6B72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1028542</w:t>
            </w:r>
          </w:p>
        </w:tc>
        <w:tc>
          <w:tcPr>
            <w:tcW w:w="2760" w:type="dxa"/>
            <w:hideMark/>
          </w:tcPr>
          <w:p w14:paraId="330D107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Jayarooban Ananthakumarathas</w:t>
            </w:r>
          </w:p>
        </w:tc>
        <w:tc>
          <w:tcPr>
            <w:tcW w:w="4720" w:type="dxa"/>
            <w:hideMark/>
          </w:tcPr>
          <w:p w14:paraId="173D542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DF40F4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0C098A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1009323</w:t>
            </w:r>
          </w:p>
        </w:tc>
        <w:tc>
          <w:tcPr>
            <w:tcW w:w="2760" w:type="dxa"/>
            <w:hideMark/>
          </w:tcPr>
          <w:p w14:paraId="07AD42C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Jayesh Dhanjee</w:t>
            </w:r>
          </w:p>
        </w:tc>
        <w:tc>
          <w:tcPr>
            <w:tcW w:w="4720" w:type="dxa"/>
            <w:hideMark/>
          </w:tcPr>
          <w:p w14:paraId="1CE73BF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0CE5640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6FAF8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1158424</w:t>
            </w:r>
          </w:p>
        </w:tc>
        <w:tc>
          <w:tcPr>
            <w:tcW w:w="2760" w:type="dxa"/>
            <w:hideMark/>
          </w:tcPr>
          <w:p w14:paraId="251C1AF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Jean-Pierre Velloen</w:t>
            </w:r>
          </w:p>
        </w:tc>
        <w:tc>
          <w:tcPr>
            <w:tcW w:w="4720" w:type="dxa"/>
            <w:hideMark/>
          </w:tcPr>
          <w:p w14:paraId="4242849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935D59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73C46B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1011588</w:t>
            </w:r>
          </w:p>
        </w:tc>
        <w:tc>
          <w:tcPr>
            <w:tcW w:w="2760" w:type="dxa"/>
            <w:hideMark/>
          </w:tcPr>
          <w:p w14:paraId="3E71242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Jeetinder Singh</w:t>
            </w:r>
          </w:p>
        </w:tc>
        <w:tc>
          <w:tcPr>
            <w:tcW w:w="4720" w:type="dxa"/>
            <w:hideMark/>
          </w:tcPr>
          <w:p w14:paraId="1584F84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6161B3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510B1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1010709</w:t>
            </w:r>
          </w:p>
        </w:tc>
        <w:tc>
          <w:tcPr>
            <w:tcW w:w="2760" w:type="dxa"/>
            <w:hideMark/>
          </w:tcPr>
          <w:p w14:paraId="6D22E1B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Jeffrey Wedgwood</w:t>
            </w:r>
          </w:p>
        </w:tc>
        <w:tc>
          <w:tcPr>
            <w:tcW w:w="4720" w:type="dxa"/>
            <w:hideMark/>
          </w:tcPr>
          <w:p w14:paraId="6E3944E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08C5259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91F65E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1159174</w:t>
            </w:r>
          </w:p>
        </w:tc>
        <w:tc>
          <w:tcPr>
            <w:tcW w:w="2760" w:type="dxa"/>
            <w:hideMark/>
          </w:tcPr>
          <w:p w14:paraId="0494FCA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Jekabs Benedikts Rozitis</w:t>
            </w:r>
          </w:p>
        </w:tc>
        <w:tc>
          <w:tcPr>
            <w:tcW w:w="4720" w:type="dxa"/>
            <w:hideMark/>
          </w:tcPr>
          <w:p w14:paraId="62AC585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Water engineering</w:t>
            </w:r>
          </w:p>
        </w:tc>
      </w:tr>
      <w:tr w:rsidR="00750B36" w:rsidRPr="00750B36" w14:paraId="658D883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400FF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1009853</w:t>
            </w:r>
          </w:p>
        </w:tc>
        <w:tc>
          <w:tcPr>
            <w:tcW w:w="2760" w:type="dxa"/>
            <w:hideMark/>
          </w:tcPr>
          <w:p w14:paraId="4AB11EB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Jeremiah Kearney</w:t>
            </w:r>
          </w:p>
        </w:tc>
        <w:tc>
          <w:tcPr>
            <w:tcW w:w="4720" w:type="dxa"/>
            <w:hideMark/>
          </w:tcPr>
          <w:p w14:paraId="07F538B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38D76C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1AF879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1002925</w:t>
            </w:r>
          </w:p>
        </w:tc>
        <w:tc>
          <w:tcPr>
            <w:tcW w:w="2760" w:type="dxa"/>
            <w:hideMark/>
          </w:tcPr>
          <w:p w14:paraId="45F25F8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Jeremy David Waldin</w:t>
            </w:r>
          </w:p>
        </w:tc>
        <w:tc>
          <w:tcPr>
            <w:tcW w:w="4720" w:type="dxa"/>
            <w:hideMark/>
          </w:tcPr>
          <w:p w14:paraId="7E46F76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5544E1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131DE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1015188</w:t>
            </w:r>
          </w:p>
        </w:tc>
        <w:tc>
          <w:tcPr>
            <w:tcW w:w="2760" w:type="dxa"/>
            <w:hideMark/>
          </w:tcPr>
          <w:p w14:paraId="296E8CF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Jeremy Graeme Mitchell</w:t>
            </w:r>
          </w:p>
        </w:tc>
        <w:tc>
          <w:tcPr>
            <w:tcW w:w="4720" w:type="dxa"/>
            <w:hideMark/>
          </w:tcPr>
          <w:p w14:paraId="1123CBF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4D60C8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E45C61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236664</w:t>
            </w:r>
          </w:p>
        </w:tc>
        <w:tc>
          <w:tcPr>
            <w:tcW w:w="2760" w:type="dxa"/>
            <w:hideMark/>
          </w:tcPr>
          <w:p w14:paraId="45CE31F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Jeremy Joseph Thornton</w:t>
            </w:r>
          </w:p>
        </w:tc>
        <w:tc>
          <w:tcPr>
            <w:tcW w:w="4720" w:type="dxa"/>
            <w:hideMark/>
          </w:tcPr>
          <w:p w14:paraId="1260562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453455A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2AC7D1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1004034</w:t>
            </w:r>
          </w:p>
        </w:tc>
        <w:tc>
          <w:tcPr>
            <w:tcW w:w="2760" w:type="dxa"/>
            <w:hideMark/>
          </w:tcPr>
          <w:p w14:paraId="5E4910C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Jesse Paul Adams</w:t>
            </w:r>
          </w:p>
        </w:tc>
        <w:tc>
          <w:tcPr>
            <w:tcW w:w="4720" w:type="dxa"/>
            <w:hideMark/>
          </w:tcPr>
          <w:p w14:paraId="3415D90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0CD8EC7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3C705F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1025196</w:t>
            </w:r>
          </w:p>
        </w:tc>
        <w:tc>
          <w:tcPr>
            <w:tcW w:w="2760" w:type="dxa"/>
            <w:hideMark/>
          </w:tcPr>
          <w:p w14:paraId="053DB3B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Jethro John Neeson</w:t>
            </w:r>
          </w:p>
        </w:tc>
        <w:tc>
          <w:tcPr>
            <w:tcW w:w="4720" w:type="dxa"/>
            <w:hideMark/>
          </w:tcPr>
          <w:p w14:paraId="2B23860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0FEC8EC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F4871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1021192</w:t>
            </w:r>
          </w:p>
        </w:tc>
        <w:tc>
          <w:tcPr>
            <w:tcW w:w="2760" w:type="dxa"/>
            <w:hideMark/>
          </w:tcPr>
          <w:p w14:paraId="57EF72D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Jibin George</w:t>
            </w:r>
          </w:p>
        </w:tc>
        <w:tc>
          <w:tcPr>
            <w:tcW w:w="4720" w:type="dxa"/>
            <w:hideMark/>
          </w:tcPr>
          <w:p w14:paraId="18159B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</w:t>
            </w:r>
          </w:p>
        </w:tc>
      </w:tr>
      <w:tr w:rsidR="00750B36" w:rsidRPr="00750B36" w14:paraId="46EE30B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12E9A6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1159239</w:t>
            </w:r>
          </w:p>
        </w:tc>
        <w:tc>
          <w:tcPr>
            <w:tcW w:w="2760" w:type="dxa"/>
            <w:hideMark/>
          </w:tcPr>
          <w:p w14:paraId="73E60BA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Jing Zhao</w:t>
            </w:r>
          </w:p>
        </w:tc>
        <w:tc>
          <w:tcPr>
            <w:tcW w:w="4720" w:type="dxa"/>
            <w:hideMark/>
          </w:tcPr>
          <w:p w14:paraId="5B5AD6C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5A835F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D08F1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142636</w:t>
            </w:r>
          </w:p>
        </w:tc>
        <w:tc>
          <w:tcPr>
            <w:tcW w:w="2760" w:type="dxa"/>
            <w:hideMark/>
          </w:tcPr>
          <w:p w14:paraId="6E0E235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Joanna Evelyn Fenwick Williams</w:t>
            </w:r>
          </w:p>
        </w:tc>
        <w:tc>
          <w:tcPr>
            <w:tcW w:w="4720" w:type="dxa"/>
            <w:hideMark/>
          </w:tcPr>
          <w:p w14:paraId="2F6DE2F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5EA4496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12ABBE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1019975</w:t>
            </w:r>
          </w:p>
        </w:tc>
        <w:tc>
          <w:tcPr>
            <w:tcW w:w="2760" w:type="dxa"/>
            <w:hideMark/>
          </w:tcPr>
          <w:p w14:paraId="1F76E30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Joel William Stratford</w:t>
            </w:r>
          </w:p>
        </w:tc>
        <w:tc>
          <w:tcPr>
            <w:tcW w:w="4720" w:type="dxa"/>
            <w:hideMark/>
          </w:tcPr>
          <w:p w14:paraId="2EF0958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44421A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FA108E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1013999</w:t>
            </w:r>
          </w:p>
        </w:tc>
        <w:tc>
          <w:tcPr>
            <w:tcW w:w="2760" w:type="dxa"/>
            <w:hideMark/>
          </w:tcPr>
          <w:p w14:paraId="3FE0466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Joel Zebadiah Worth</w:t>
            </w:r>
          </w:p>
        </w:tc>
        <w:tc>
          <w:tcPr>
            <w:tcW w:w="4720" w:type="dxa"/>
            <w:hideMark/>
          </w:tcPr>
          <w:p w14:paraId="19F9191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19B95D9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4CBFA8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1150150</w:t>
            </w:r>
          </w:p>
        </w:tc>
        <w:tc>
          <w:tcPr>
            <w:tcW w:w="2760" w:type="dxa"/>
            <w:hideMark/>
          </w:tcPr>
          <w:p w14:paraId="605603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Joey Cheng</w:t>
            </w:r>
          </w:p>
        </w:tc>
        <w:tc>
          <w:tcPr>
            <w:tcW w:w="4720" w:type="dxa"/>
            <w:hideMark/>
          </w:tcPr>
          <w:p w14:paraId="5EDE85A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3B9C02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4907A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115183</w:t>
            </w:r>
          </w:p>
        </w:tc>
        <w:tc>
          <w:tcPr>
            <w:tcW w:w="2760" w:type="dxa"/>
            <w:hideMark/>
          </w:tcPr>
          <w:p w14:paraId="47B6A32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Johan Hendriks</w:t>
            </w:r>
          </w:p>
        </w:tc>
        <w:tc>
          <w:tcPr>
            <w:tcW w:w="4720" w:type="dxa"/>
            <w:hideMark/>
          </w:tcPr>
          <w:p w14:paraId="449DC5C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E8DB7B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0E90D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1164076</w:t>
            </w:r>
          </w:p>
        </w:tc>
        <w:tc>
          <w:tcPr>
            <w:tcW w:w="2760" w:type="dxa"/>
            <w:hideMark/>
          </w:tcPr>
          <w:p w14:paraId="21D7196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Johannes Adrianus Hoogenboezem</w:t>
            </w:r>
          </w:p>
        </w:tc>
        <w:tc>
          <w:tcPr>
            <w:tcW w:w="4720" w:type="dxa"/>
            <w:hideMark/>
          </w:tcPr>
          <w:p w14:paraId="53F6CFC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4DB3A35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DCDF10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240348</w:t>
            </w:r>
          </w:p>
        </w:tc>
        <w:tc>
          <w:tcPr>
            <w:tcW w:w="2760" w:type="dxa"/>
            <w:hideMark/>
          </w:tcPr>
          <w:p w14:paraId="40A5461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Alexander McNaughton</w:t>
            </w:r>
          </w:p>
        </w:tc>
        <w:tc>
          <w:tcPr>
            <w:tcW w:w="4720" w:type="dxa"/>
            <w:hideMark/>
          </w:tcPr>
          <w:p w14:paraId="1F7E5C9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B7D7F0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F8F06B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194240</w:t>
            </w:r>
          </w:p>
        </w:tc>
        <w:tc>
          <w:tcPr>
            <w:tcW w:w="2760" w:type="dxa"/>
            <w:hideMark/>
          </w:tcPr>
          <w:p w14:paraId="2D00A15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Alexander Robson</w:t>
            </w:r>
          </w:p>
        </w:tc>
        <w:tc>
          <w:tcPr>
            <w:tcW w:w="4720" w:type="dxa"/>
            <w:hideMark/>
          </w:tcPr>
          <w:p w14:paraId="0C39ABB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6A38944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87EC0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1009887</w:t>
            </w:r>
          </w:p>
        </w:tc>
        <w:tc>
          <w:tcPr>
            <w:tcW w:w="2760" w:type="dxa"/>
            <w:hideMark/>
          </w:tcPr>
          <w:p w14:paraId="719C84C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Andrew Falconer</w:t>
            </w:r>
          </w:p>
        </w:tc>
        <w:tc>
          <w:tcPr>
            <w:tcW w:w="4720" w:type="dxa"/>
            <w:hideMark/>
          </w:tcPr>
          <w:p w14:paraId="1C9DBBC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57FF690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9D7EB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254876</w:t>
            </w:r>
          </w:p>
        </w:tc>
        <w:tc>
          <w:tcPr>
            <w:tcW w:w="2760" w:type="dxa"/>
            <w:hideMark/>
          </w:tcPr>
          <w:p w14:paraId="10126C2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Angus Turner</w:t>
            </w:r>
          </w:p>
        </w:tc>
        <w:tc>
          <w:tcPr>
            <w:tcW w:w="4720" w:type="dxa"/>
            <w:hideMark/>
          </w:tcPr>
          <w:p w14:paraId="2DCACBF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0B01F1F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C6CB7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1003985</w:t>
            </w:r>
          </w:p>
        </w:tc>
        <w:tc>
          <w:tcPr>
            <w:tcW w:w="2760" w:type="dxa"/>
            <w:hideMark/>
          </w:tcPr>
          <w:p w14:paraId="71CFB0B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David Gin</w:t>
            </w:r>
          </w:p>
        </w:tc>
        <w:tc>
          <w:tcPr>
            <w:tcW w:w="4720" w:type="dxa"/>
            <w:hideMark/>
          </w:tcPr>
          <w:p w14:paraId="47BBCF0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406F19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AC9A4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68053</w:t>
            </w:r>
          </w:p>
        </w:tc>
        <w:tc>
          <w:tcPr>
            <w:tcW w:w="2760" w:type="dxa"/>
            <w:hideMark/>
          </w:tcPr>
          <w:p w14:paraId="4CA8425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Herbert Heywood</w:t>
            </w:r>
          </w:p>
        </w:tc>
        <w:tc>
          <w:tcPr>
            <w:tcW w:w="4720" w:type="dxa"/>
            <w:hideMark/>
          </w:tcPr>
          <w:p w14:paraId="6E057FD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4545919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96FF40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1018792</w:t>
            </w:r>
          </w:p>
        </w:tc>
        <w:tc>
          <w:tcPr>
            <w:tcW w:w="2760" w:type="dxa"/>
            <w:hideMark/>
          </w:tcPr>
          <w:p w14:paraId="56F1317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Hugo McGrath</w:t>
            </w:r>
          </w:p>
        </w:tc>
        <w:tc>
          <w:tcPr>
            <w:tcW w:w="4720" w:type="dxa"/>
            <w:hideMark/>
          </w:tcPr>
          <w:p w14:paraId="7E029CC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C24D4E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8EF9EF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1024064</w:t>
            </w:r>
          </w:p>
        </w:tc>
        <w:tc>
          <w:tcPr>
            <w:tcW w:w="2760" w:type="dxa"/>
            <w:hideMark/>
          </w:tcPr>
          <w:p w14:paraId="3BB2DB7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James McCloskey</w:t>
            </w:r>
          </w:p>
        </w:tc>
        <w:tc>
          <w:tcPr>
            <w:tcW w:w="4720" w:type="dxa"/>
            <w:hideMark/>
          </w:tcPr>
          <w:p w14:paraId="5799A39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74F7A6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07A87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1010863</w:t>
            </w:r>
          </w:p>
        </w:tc>
        <w:tc>
          <w:tcPr>
            <w:tcW w:w="2760" w:type="dxa"/>
            <w:hideMark/>
          </w:tcPr>
          <w:p w14:paraId="7CD67FD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Michael Kinghorn</w:t>
            </w:r>
          </w:p>
        </w:tc>
        <w:tc>
          <w:tcPr>
            <w:tcW w:w="4720" w:type="dxa"/>
            <w:hideMark/>
          </w:tcPr>
          <w:p w14:paraId="4BF37EA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693B45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F17AD2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263257</w:t>
            </w:r>
          </w:p>
        </w:tc>
        <w:tc>
          <w:tcPr>
            <w:tcW w:w="2760" w:type="dxa"/>
            <w:hideMark/>
          </w:tcPr>
          <w:p w14:paraId="6A5B05B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Neil Horsfield</w:t>
            </w:r>
          </w:p>
        </w:tc>
        <w:tc>
          <w:tcPr>
            <w:tcW w:w="4720" w:type="dxa"/>
            <w:hideMark/>
          </w:tcPr>
          <w:p w14:paraId="40F8099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66E984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7AAEC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1011340</w:t>
            </w:r>
          </w:p>
        </w:tc>
        <w:tc>
          <w:tcPr>
            <w:tcW w:w="2760" w:type="dxa"/>
            <w:hideMark/>
          </w:tcPr>
          <w:p w14:paraId="5C8F9FB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Nigel Lloyd</w:t>
            </w:r>
          </w:p>
        </w:tc>
        <w:tc>
          <w:tcPr>
            <w:tcW w:w="4720" w:type="dxa"/>
            <w:hideMark/>
          </w:tcPr>
          <w:p w14:paraId="0CF036A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E21618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BD60C8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224301</w:t>
            </w:r>
          </w:p>
        </w:tc>
        <w:tc>
          <w:tcPr>
            <w:tcW w:w="2760" w:type="dxa"/>
            <w:hideMark/>
          </w:tcPr>
          <w:p w14:paraId="2DAA89C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Papesch</w:t>
            </w:r>
          </w:p>
        </w:tc>
        <w:tc>
          <w:tcPr>
            <w:tcW w:w="4720" w:type="dxa"/>
            <w:hideMark/>
          </w:tcPr>
          <w:p w14:paraId="02756E9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196F384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A6CEB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215484</w:t>
            </w:r>
          </w:p>
        </w:tc>
        <w:tc>
          <w:tcPr>
            <w:tcW w:w="2760" w:type="dxa"/>
            <w:hideMark/>
          </w:tcPr>
          <w:p w14:paraId="4753F64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Robert Worth</w:t>
            </w:r>
          </w:p>
        </w:tc>
        <w:tc>
          <w:tcPr>
            <w:tcW w:w="4720" w:type="dxa"/>
            <w:hideMark/>
          </w:tcPr>
          <w:p w14:paraId="7B1CC2E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41FA5E5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ACF7D9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1003543</w:t>
            </w:r>
          </w:p>
        </w:tc>
        <w:tc>
          <w:tcPr>
            <w:tcW w:w="2760" w:type="dxa"/>
            <w:hideMark/>
          </w:tcPr>
          <w:p w14:paraId="6513179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 William Erskine</w:t>
            </w:r>
          </w:p>
        </w:tc>
        <w:tc>
          <w:tcPr>
            <w:tcW w:w="4720" w:type="dxa"/>
            <w:hideMark/>
          </w:tcPr>
          <w:p w14:paraId="287C41F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431D1F4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D030F3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1018030</w:t>
            </w:r>
          </w:p>
        </w:tc>
        <w:tc>
          <w:tcPr>
            <w:tcW w:w="2760" w:type="dxa"/>
            <w:hideMark/>
          </w:tcPr>
          <w:p w14:paraId="396CA83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Johnathan Gilbert Hall</w:t>
            </w:r>
          </w:p>
        </w:tc>
        <w:tc>
          <w:tcPr>
            <w:tcW w:w="4720" w:type="dxa"/>
            <w:hideMark/>
          </w:tcPr>
          <w:p w14:paraId="187E5F5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6EF7431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F46560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1153564</w:t>
            </w:r>
          </w:p>
        </w:tc>
        <w:tc>
          <w:tcPr>
            <w:tcW w:w="2760" w:type="dxa"/>
            <w:hideMark/>
          </w:tcPr>
          <w:p w14:paraId="585F96A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Jonathan Barnett</w:t>
            </w:r>
          </w:p>
        </w:tc>
        <w:tc>
          <w:tcPr>
            <w:tcW w:w="4720" w:type="dxa"/>
            <w:hideMark/>
          </w:tcPr>
          <w:p w14:paraId="6623300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A7A4B4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D546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190333</w:t>
            </w:r>
          </w:p>
        </w:tc>
        <w:tc>
          <w:tcPr>
            <w:tcW w:w="2760" w:type="dxa"/>
            <w:hideMark/>
          </w:tcPr>
          <w:p w14:paraId="7707667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Jonathan Charles Clifton England</w:t>
            </w:r>
          </w:p>
        </w:tc>
        <w:tc>
          <w:tcPr>
            <w:tcW w:w="4720" w:type="dxa"/>
            <w:hideMark/>
          </w:tcPr>
          <w:p w14:paraId="71F40BE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6A48F5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A5D37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1028145</w:t>
            </w:r>
          </w:p>
        </w:tc>
        <w:tc>
          <w:tcPr>
            <w:tcW w:w="2760" w:type="dxa"/>
            <w:hideMark/>
          </w:tcPr>
          <w:p w14:paraId="74ADF6F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Jonathan Cuff</w:t>
            </w:r>
          </w:p>
        </w:tc>
        <w:tc>
          <w:tcPr>
            <w:tcW w:w="4720" w:type="dxa"/>
            <w:hideMark/>
          </w:tcPr>
          <w:p w14:paraId="50E9065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BA7F23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1CF49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1017850</w:t>
            </w:r>
          </w:p>
        </w:tc>
        <w:tc>
          <w:tcPr>
            <w:tcW w:w="2760" w:type="dxa"/>
            <w:hideMark/>
          </w:tcPr>
          <w:p w14:paraId="6BE0573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Jonathan Edwards</w:t>
            </w:r>
          </w:p>
        </w:tc>
        <w:tc>
          <w:tcPr>
            <w:tcW w:w="4720" w:type="dxa"/>
            <w:hideMark/>
          </w:tcPr>
          <w:p w14:paraId="187DC2D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B3E9C1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031DF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230057</w:t>
            </w:r>
          </w:p>
        </w:tc>
        <w:tc>
          <w:tcPr>
            <w:tcW w:w="2760" w:type="dxa"/>
            <w:hideMark/>
          </w:tcPr>
          <w:p w14:paraId="43A1503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Jonathan Joseph Haagh</w:t>
            </w:r>
          </w:p>
        </w:tc>
        <w:tc>
          <w:tcPr>
            <w:tcW w:w="4720" w:type="dxa"/>
            <w:hideMark/>
          </w:tcPr>
          <w:p w14:paraId="1E90274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59EFE7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F6F00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1013527</w:t>
            </w:r>
          </w:p>
        </w:tc>
        <w:tc>
          <w:tcPr>
            <w:tcW w:w="2760" w:type="dxa"/>
            <w:hideMark/>
          </w:tcPr>
          <w:p w14:paraId="5B6315E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Jonathan Lindsay Eweg</w:t>
            </w:r>
          </w:p>
        </w:tc>
        <w:tc>
          <w:tcPr>
            <w:tcW w:w="4720" w:type="dxa"/>
            <w:hideMark/>
          </w:tcPr>
          <w:p w14:paraId="034D400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F8E535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F955A4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1022278</w:t>
            </w:r>
          </w:p>
        </w:tc>
        <w:tc>
          <w:tcPr>
            <w:tcW w:w="2760" w:type="dxa"/>
            <w:hideMark/>
          </w:tcPr>
          <w:p w14:paraId="1FB60D7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Jordan Thomas Walker</w:t>
            </w:r>
          </w:p>
        </w:tc>
        <w:tc>
          <w:tcPr>
            <w:tcW w:w="4720" w:type="dxa"/>
            <w:hideMark/>
          </w:tcPr>
          <w:p w14:paraId="26308C9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6D64EF6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1F622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1020098</w:t>
            </w:r>
          </w:p>
        </w:tc>
        <w:tc>
          <w:tcPr>
            <w:tcW w:w="2760" w:type="dxa"/>
            <w:hideMark/>
          </w:tcPr>
          <w:p w14:paraId="09056B8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Jose Ronnel Hortillosa</w:t>
            </w:r>
          </w:p>
        </w:tc>
        <w:tc>
          <w:tcPr>
            <w:tcW w:w="4720" w:type="dxa"/>
            <w:hideMark/>
          </w:tcPr>
          <w:p w14:paraId="2FFBE3F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12469B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441495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1021120</w:t>
            </w:r>
          </w:p>
        </w:tc>
        <w:tc>
          <w:tcPr>
            <w:tcW w:w="2760" w:type="dxa"/>
            <w:hideMark/>
          </w:tcPr>
          <w:p w14:paraId="67A6E3F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Joseph Louie de Tracy Gould</w:t>
            </w:r>
          </w:p>
        </w:tc>
        <w:tc>
          <w:tcPr>
            <w:tcW w:w="4720" w:type="dxa"/>
            <w:hideMark/>
          </w:tcPr>
          <w:p w14:paraId="088493B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63F3CA4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CF76F5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1008279</w:t>
            </w:r>
          </w:p>
        </w:tc>
        <w:tc>
          <w:tcPr>
            <w:tcW w:w="2760" w:type="dxa"/>
            <w:hideMark/>
          </w:tcPr>
          <w:p w14:paraId="4B770D6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Josephine Tze Wee Ting</w:t>
            </w:r>
          </w:p>
        </w:tc>
        <w:tc>
          <w:tcPr>
            <w:tcW w:w="4720" w:type="dxa"/>
            <w:hideMark/>
          </w:tcPr>
          <w:p w14:paraId="31494BF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F82A4B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AA4ACB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1019796</w:t>
            </w:r>
          </w:p>
        </w:tc>
        <w:tc>
          <w:tcPr>
            <w:tcW w:w="2760" w:type="dxa"/>
            <w:hideMark/>
          </w:tcPr>
          <w:p w14:paraId="3A82998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Joshua Ivan Phillip Dowds</w:t>
            </w:r>
          </w:p>
        </w:tc>
        <w:tc>
          <w:tcPr>
            <w:tcW w:w="4720" w:type="dxa"/>
            <w:hideMark/>
          </w:tcPr>
          <w:p w14:paraId="3F49DBD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0FC4E3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1F6A8E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1030454</w:t>
            </w:r>
          </w:p>
        </w:tc>
        <w:tc>
          <w:tcPr>
            <w:tcW w:w="2760" w:type="dxa"/>
            <w:hideMark/>
          </w:tcPr>
          <w:p w14:paraId="0EBA48E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Joshua James Kidd</w:t>
            </w:r>
          </w:p>
        </w:tc>
        <w:tc>
          <w:tcPr>
            <w:tcW w:w="4720" w:type="dxa"/>
            <w:hideMark/>
          </w:tcPr>
          <w:p w14:paraId="1B8BE5D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C4BB12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51F5F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1025941</w:t>
            </w:r>
          </w:p>
        </w:tc>
        <w:tc>
          <w:tcPr>
            <w:tcW w:w="2760" w:type="dxa"/>
            <w:hideMark/>
          </w:tcPr>
          <w:p w14:paraId="4555D7F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Joshua James McCashin Smith</w:t>
            </w:r>
          </w:p>
        </w:tc>
        <w:tc>
          <w:tcPr>
            <w:tcW w:w="4720" w:type="dxa"/>
            <w:hideMark/>
          </w:tcPr>
          <w:p w14:paraId="094B641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0C736C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D7129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1007291</w:t>
            </w:r>
          </w:p>
        </w:tc>
        <w:tc>
          <w:tcPr>
            <w:tcW w:w="2760" w:type="dxa"/>
            <w:hideMark/>
          </w:tcPr>
          <w:p w14:paraId="4BF1B9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Joshua King Hieng Wong</w:t>
            </w:r>
          </w:p>
        </w:tc>
        <w:tc>
          <w:tcPr>
            <w:tcW w:w="4720" w:type="dxa"/>
            <w:hideMark/>
          </w:tcPr>
          <w:p w14:paraId="13633A7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28FD51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58D760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1153016</w:t>
            </w:r>
          </w:p>
        </w:tc>
        <w:tc>
          <w:tcPr>
            <w:tcW w:w="2760" w:type="dxa"/>
            <w:hideMark/>
          </w:tcPr>
          <w:p w14:paraId="2EF640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Josue Hernandez Mago</w:t>
            </w:r>
          </w:p>
        </w:tc>
        <w:tc>
          <w:tcPr>
            <w:tcW w:w="4720" w:type="dxa"/>
            <w:hideMark/>
          </w:tcPr>
          <w:p w14:paraId="380B3F8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D49AC2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EE80B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1154161</w:t>
            </w:r>
          </w:p>
        </w:tc>
        <w:tc>
          <w:tcPr>
            <w:tcW w:w="2760" w:type="dxa"/>
            <w:hideMark/>
          </w:tcPr>
          <w:p w14:paraId="12CBB5A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Juan Gabriel Pachon</w:t>
            </w:r>
          </w:p>
        </w:tc>
        <w:tc>
          <w:tcPr>
            <w:tcW w:w="4720" w:type="dxa"/>
            <w:hideMark/>
          </w:tcPr>
          <w:p w14:paraId="2C04C01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2279DA7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5D91A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1016763</w:t>
            </w:r>
          </w:p>
        </w:tc>
        <w:tc>
          <w:tcPr>
            <w:tcW w:w="2760" w:type="dxa"/>
            <w:hideMark/>
          </w:tcPr>
          <w:p w14:paraId="06A8C24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Julian Thomas Prendergast</w:t>
            </w:r>
          </w:p>
        </w:tc>
        <w:tc>
          <w:tcPr>
            <w:tcW w:w="4720" w:type="dxa"/>
            <w:hideMark/>
          </w:tcPr>
          <w:p w14:paraId="1332E4A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4E11D70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7BEE93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1023178</w:t>
            </w:r>
          </w:p>
        </w:tc>
        <w:tc>
          <w:tcPr>
            <w:tcW w:w="2760" w:type="dxa"/>
            <w:hideMark/>
          </w:tcPr>
          <w:p w14:paraId="320693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Julija Yuliya Klimovich</w:t>
            </w:r>
          </w:p>
        </w:tc>
        <w:tc>
          <w:tcPr>
            <w:tcW w:w="4720" w:type="dxa"/>
            <w:hideMark/>
          </w:tcPr>
          <w:p w14:paraId="4146A41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4B9D28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D73FF9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1157876</w:t>
            </w:r>
          </w:p>
        </w:tc>
        <w:tc>
          <w:tcPr>
            <w:tcW w:w="2760" w:type="dxa"/>
            <w:hideMark/>
          </w:tcPr>
          <w:p w14:paraId="0622077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Jungkyoo Park</w:t>
            </w:r>
          </w:p>
        </w:tc>
        <w:tc>
          <w:tcPr>
            <w:tcW w:w="4720" w:type="dxa"/>
            <w:hideMark/>
          </w:tcPr>
          <w:p w14:paraId="628573D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7F8F70A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7CD58B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1022817</w:t>
            </w:r>
          </w:p>
        </w:tc>
        <w:tc>
          <w:tcPr>
            <w:tcW w:w="2760" w:type="dxa"/>
            <w:hideMark/>
          </w:tcPr>
          <w:p w14:paraId="7BD0FA4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Juvenal Paulino Juvy Verano</w:t>
            </w:r>
          </w:p>
        </w:tc>
        <w:tc>
          <w:tcPr>
            <w:tcW w:w="4720" w:type="dxa"/>
            <w:hideMark/>
          </w:tcPr>
          <w:p w14:paraId="1B1E96E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5AB3B48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E2CAD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1022135</w:t>
            </w:r>
          </w:p>
        </w:tc>
        <w:tc>
          <w:tcPr>
            <w:tcW w:w="2760" w:type="dxa"/>
            <w:hideMark/>
          </w:tcPr>
          <w:p w14:paraId="638C1E8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Kai Wei Yeo</w:t>
            </w:r>
          </w:p>
        </w:tc>
        <w:tc>
          <w:tcPr>
            <w:tcW w:w="4720" w:type="dxa"/>
            <w:hideMark/>
          </w:tcPr>
          <w:p w14:paraId="117BF00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7F114AC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B21682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1153987</w:t>
            </w:r>
          </w:p>
        </w:tc>
        <w:tc>
          <w:tcPr>
            <w:tcW w:w="2760" w:type="dxa"/>
            <w:hideMark/>
          </w:tcPr>
          <w:p w14:paraId="0BA6449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Kailiang Sheng</w:t>
            </w:r>
          </w:p>
        </w:tc>
        <w:tc>
          <w:tcPr>
            <w:tcW w:w="4720" w:type="dxa"/>
            <w:hideMark/>
          </w:tcPr>
          <w:p w14:paraId="04A312B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855341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56F51E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1153865</w:t>
            </w:r>
          </w:p>
        </w:tc>
        <w:tc>
          <w:tcPr>
            <w:tcW w:w="2760" w:type="dxa"/>
            <w:hideMark/>
          </w:tcPr>
          <w:p w14:paraId="2AA68E1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Kamil Mateusz Kedzior</w:t>
            </w:r>
          </w:p>
        </w:tc>
        <w:tc>
          <w:tcPr>
            <w:tcW w:w="4720" w:type="dxa"/>
            <w:hideMark/>
          </w:tcPr>
          <w:p w14:paraId="52A613D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3DE5C4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BC4DA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1023007</w:t>
            </w:r>
          </w:p>
        </w:tc>
        <w:tc>
          <w:tcPr>
            <w:tcW w:w="2760" w:type="dxa"/>
            <w:hideMark/>
          </w:tcPr>
          <w:p w14:paraId="5DFB6D0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Karen Anne Hartel</w:t>
            </w:r>
          </w:p>
        </w:tc>
        <w:tc>
          <w:tcPr>
            <w:tcW w:w="4720" w:type="dxa"/>
            <w:hideMark/>
          </w:tcPr>
          <w:p w14:paraId="1191DD2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6550064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486658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1000993</w:t>
            </w:r>
          </w:p>
        </w:tc>
        <w:tc>
          <w:tcPr>
            <w:tcW w:w="2760" w:type="dxa"/>
            <w:hideMark/>
          </w:tcPr>
          <w:p w14:paraId="52F2018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Karl Benjamin Wilkinson</w:t>
            </w:r>
          </w:p>
        </w:tc>
        <w:tc>
          <w:tcPr>
            <w:tcW w:w="4720" w:type="dxa"/>
            <w:hideMark/>
          </w:tcPr>
          <w:p w14:paraId="293159D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Mechanical engineering</w:t>
            </w:r>
          </w:p>
        </w:tc>
      </w:tr>
      <w:tr w:rsidR="00750B36" w:rsidRPr="00750B36" w14:paraId="5126764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0E0A6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1157025</w:t>
            </w:r>
          </w:p>
        </w:tc>
        <w:tc>
          <w:tcPr>
            <w:tcW w:w="2760" w:type="dxa"/>
            <w:hideMark/>
          </w:tcPr>
          <w:p w14:paraId="17B273E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Katherine Elizabeth Symons</w:t>
            </w:r>
          </w:p>
        </w:tc>
        <w:tc>
          <w:tcPr>
            <w:tcW w:w="4720" w:type="dxa"/>
            <w:hideMark/>
          </w:tcPr>
          <w:p w14:paraId="341628C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07BBB6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93D5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250554</w:t>
            </w:r>
          </w:p>
        </w:tc>
        <w:tc>
          <w:tcPr>
            <w:tcW w:w="2760" w:type="dxa"/>
            <w:hideMark/>
          </w:tcPr>
          <w:p w14:paraId="017B6EA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Katherine Michelle Purton</w:t>
            </w:r>
          </w:p>
        </w:tc>
        <w:tc>
          <w:tcPr>
            <w:tcW w:w="4720" w:type="dxa"/>
            <w:hideMark/>
          </w:tcPr>
          <w:p w14:paraId="774FEE7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212B298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5D1F72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1016146</w:t>
            </w:r>
          </w:p>
        </w:tc>
        <w:tc>
          <w:tcPr>
            <w:tcW w:w="2760" w:type="dxa"/>
            <w:hideMark/>
          </w:tcPr>
          <w:p w14:paraId="5304442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Kathryn Louise Robinson</w:t>
            </w:r>
          </w:p>
        </w:tc>
        <w:tc>
          <w:tcPr>
            <w:tcW w:w="4720" w:type="dxa"/>
            <w:hideMark/>
          </w:tcPr>
          <w:p w14:paraId="65B6641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F7B48F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FE562C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54087</w:t>
            </w:r>
          </w:p>
        </w:tc>
        <w:tc>
          <w:tcPr>
            <w:tcW w:w="2760" w:type="dxa"/>
            <w:hideMark/>
          </w:tcPr>
          <w:p w14:paraId="6E0B6FB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Kathryn Ward</w:t>
            </w:r>
          </w:p>
        </w:tc>
        <w:tc>
          <w:tcPr>
            <w:tcW w:w="4720" w:type="dxa"/>
            <w:hideMark/>
          </w:tcPr>
          <w:p w14:paraId="47C9B03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782FEEA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7AAEAA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1018696</w:t>
            </w:r>
          </w:p>
        </w:tc>
        <w:tc>
          <w:tcPr>
            <w:tcW w:w="2760" w:type="dxa"/>
            <w:hideMark/>
          </w:tcPr>
          <w:p w14:paraId="52F9922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Katrina Ann Donlan</w:t>
            </w:r>
          </w:p>
        </w:tc>
        <w:tc>
          <w:tcPr>
            <w:tcW w:w="4720" w:type="dxa"/>
            <w:hideMark/>
          </w:tcPr>
          <w:p w14:paraId="4B6837C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9B4312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1E3936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1029339</w:t>
            </w:r>
          </w:p>
        </w:tc>
        <w:tc>
          <w:tcPr>
            <w:tcW w:w="2760" w:type="dxa"/>
            <w:hideMark/>
          </w:tcPr>
          <w:p w14:paraId="729B81C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Kayne Michael Robinson</w:t>
            </w:r>
          </w:p>
        </w:tc>
        <w:tc>
          <w:tcPr>
            <w:tcW w:w="4720" w:type="dxa"/>
            <w:hideMark/>
          </w:tcPr>
          <w:p w14:paraId="52CDBC0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A523D4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0CDF39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1014305</w:t>
            </w:r>
          </w:p>
        </w:tc>
        <w:tc>
          <w:tcPr>
            <w:tcW w:w="2760" w:type="dxa"/>
            <w:hideMark/>
          </w:tcPr>
          <w:p w14:paraId="0805D21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Kefei James Shi</w:t>
            </w:r>
          </w:p>
        </w:tc>
        <w:tc>
          <w:tcPr>
            <w:tcW w:w="4720" w:type="dxa"/>
            <w:hideMark/>
          </w:tcPr>
          <w:p w14:paraId="6258F8E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5E1E24A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0062BA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35988</w:t>
            </w:r>
          </w:p>
        </w:tc>
        <w:tc>
          <w:tcPr>
            <w:tcW w:w="2760" w:type="dxa"/>
            <w:hideMark/>
          </w:tcPr>
          <w:p w14:paraId="57C4A0F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Keith Lawrence Murray</w:t>
            </w:r>
          </w:p>
        </w:tc>
        <w:tc>
          <w:tcPr>
            <w:tcW w:w="4720" w:type="dxa"/>
            <w:hideMark/>
          </w:tcPr>
          <w:p w14:paraId="2D602FF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1D82D13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71CEE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1008366</w:t>
            </w:r>
          </w:p>
        </w:tc>
        <w:tc>
          <w:tcPr>
            <w:tcW w:w="2760" w:type="dxa"/>
            <w:hideMark/>
          </w:tcPr>
          <w:p w14:paraId="3A1C17E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Kelly Ann Churchill</w:t>
            </w:r>
          </w:p>
        </w:tc>
        <w:tc>
          <w:tcPr>
            <w:tcW w:w="4720" w:type="dxa"/>
            <w:hideMark/>
          </w:tcPr>
          <w:p w14:paraId="62CE403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2E2660E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EA0937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123119</w:t>
            </w:r>
          </w:p>
        </w:tc>
        <w:tc>
          <w:tcPr>
            <w:tcW w:w="2760" w:type="dxa"/>
            <w:hideMark/>
          </w:tcPr>
          <w:p w14:paraId="3145A1A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Kelvin Charles Lysaght</w:t>
            </w:r>
          </w:p>
        </w:tc>
        <w:tc>
          <w:tcPr>
            <w:tcW w:w="4720" w:type="dxa"/>
            <w:hideMark/>
          </w:tcPr>
          <w:p w14:paraId="57568B2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8FD5FF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60DE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140943</w:t>
            </w:r>
          </w:p>
        </w:tc>
        <w:tc>
          <w:tcPr>
            <w:tcW w:w="2760" w:type="dxa"/>
            <w:hideMark/>
          </w:tcPr>
          <w:p w14:paraId="4C5235F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Kenneth King</w:t>
            </w:r>
          </w:p>
        </w:tc>
        <w:tc>
          <w:tcPr>
            <w:tcW w:w="4720" w:type="dxa"/>
            <w:hideMark/>
          </w:tcPr>
          <w:p w14:paraId="08ED771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Industrial engineering</w:t>
            </w:r>
          </w:p>
        </w:tc>
      </w:tr>
      <w:tr w:rsidR="00750B36" w:rsidRPr="00750B36" w14:paraId="1C5322A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57D86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1016664</w:t>
            </w:r>
          </w:p>
        </w:tc>
        <w:tc>
          <w:tcPr>
            <w:tcW w:w="2760" w:type="dxa"/>
            <w:hideMark/>
          </w:tcPr>
          <w:p w14:paraId="0414E3E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Kerry Ian Hebden</w:t>
            </w:r>
          </w:p>
        </w:tc>
        <w:tc>
          <w:tcPr>
            <w:tcW w:w="4720" w:type="dxa"/>
            <w:hideMark/>
          </w:tcPr>
          <w:p w14:paraId="307890A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0D13F6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661AE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1150758</w:t>
            </w:r>
          </w:p>
        </w:tc>
        <w:tc>
          <w:tcPr>
            <w:tcW w:w="2760" w:type="dxa"/>
            <w:hideMark/>
          </w:tcPr>
          <w:p w14:paraId="34237B9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Kevin Barry</w:t>
            </w:r>
          </w:p>
        </w:tc>
        <w:tc>
          <w:tcPr>
            <w:tcW w:w="4720" w:type="dxa"/>
            <w:hideMark/>
          </w:tcPr>
          <w:p w14:paraId="50484D7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486DB4B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7B06F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1012310</w:t>
            </w:r>
          </w:p>
        </w:tc>
        <w:tc>
          <w:tcPr>
            <w:tcW w:w="2760" w:type="dxa"/>
            <w:hideMark/>
          </w:tcPr>
          <w:p w14:paraId="68C7582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Kevin Sean Weller</w:t>
            </w:r>
          </w:p>
        </w:tc>
        <w:tc>
          <w:tcPr>
            <w:tcW w:w="4720" w:type="dxa"/>
            <w:hideMark/>
          </w:tcPr>
          <w:p w14:paraId="428D792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2E4569D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3BAD1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132096</w:t>
            </w:r>
          </w:p>
        </w:tc>
        <w:tc>
          <w:tcPr>
            <w:tcW w:w="2760" w:type="dxa"/>
            <w:hideMark/>
          </w:tcPr>
          <w:p w14:paraId="210CD97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Kevin William Mullaly</w:t>
            </w:r>
          </w:p>
        </w:tc>
        <w:tc>
          <w:tcPr>
            <w:tcW w:w="4720" w:type="dxa"/>
            <w:hideMark/>
          </w:tcPr>
          <w:p w14:paraId="04FE63C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3804C1B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7FADD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1022537</w:t>
            </w:r>
          </w:p>
        </w:tc>
        <w:tc>
          <w:tcPr>
            <w:tcW w:w="2760" w:type="dxa"/>
            <w:hideMark/>
          </w:tcPr>
          <w:p w14:paraId="2E1953B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Kieran Patrick Woods</w:t>
            </w:r>
          </w:p>
        </w:tc>
        <w:tc>
          <w:tcPr>
            <w:tcW w:w="4720" w:type="dxa"/>
            <w:hideMark/>
          </w:tcPr>
          <w:p w14:paraId="1CAD1B8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1B8FC1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9873BA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1021943</w:t>
            </w:r>
          </w:p>
        </w:tc>
        <w:tc>
          <w:tcPr>
            <w:tcW w:w="2760" w:type="dxa"/>
            <w:hideMark/>
          </w:tcPr>
          <w:p w14:paraId="440850C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Kieran Shine</w:t>
            </w:r>
          </w:p>
        </w:tc>
        <w:tc>
          <w:tcPr>
            <w:tcW w:w="4720" w:type="dxa"/>
            <w:hideMark/>
          </w:tcPr>
          <w:p w14:paraId="0E0FDDB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24273A0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ABAC9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1157325</w:t>
            </w:r>
          </w:p>
        </w:tc>
        <w:tc>
          <w:tcPr>
            <w:tcW w:w="2760" w:type="dxa"/>
            <w:hideMark/>
          </w:tcPr>
          <w:p w14:paraId="5508D31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Kingsley Ukanwa</w:t>
            </w:r>
          </w:p>
        </w:tc>
        <w:tc>
          <w:tcPr>
            <w:tcW w:w="4720" w:type="dxa"/>
            <w:hideMark/>
          </w:tcPr>
          <w:p w14:paraId="4E9779C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B3DEDB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FEA18F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219255</w:t>
            </w:r>
          </w:p>
        </w:tc>
        <w:tc>
          <w:tcPr>
            <w:tcW w:w="2760" w:type="dxa"/>
            <w:hideMark/>
          </w:tcPr>
          <w:p w14:paraId="22CD010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Koal Kee Ling</w:t>
            </w:r>
          </w:p>
        </w:tc>
        <w:tc>
          <w:tcPr>
            <w:tcW w:w="4720" w:type="dxa"/>
            <w:hideMark/>
          </w:tcPr>
          <w:p w14:paraId="2DACDA4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Mechanical engineering</w:t>
            </w:r>
          </w:p>
        </w:tc>
      </w:tr>
      <w:tr w:rsidR="00750B36" w:rsidRPr="00750B36" w14:paraId="4A6D80D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1D57A3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1162656</w:t>
            </w:r>
          </w:p>
        </w:tc>
        <w:tc>
          <w:tcPr>
            <w:tcW w:w="2760" w:type="dxa"/>
            <w:hideMark/>
          </w:tcPr>
          <w:p w14:paraId="25BE900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Kobus van Eeden</w:t>
            </w:r>
          </w:p>
        </w:tc>
        <w:tc>
          <w:tcPr>
            <w:tcW w:w="4720" w:type="dxa"/>
            <w:hideMark/>
          </w:tcPr>
          <w:p w14:paraId="1AA86D1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F3D0F6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F58E0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1026615</w:t>
            </w:r>
          </w:p>
        </w:tc>
        <w:tc>
          <w:tcPr>
            <w:tcW w:w="2760" w:type="dxa"/>
            <w:hideMark/>
          </w:tcPr>
          <w:p w14:paraId="18558F8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Kook Kean Lim</w:t>
            </w:r>
          </w:p>
        </w:tc>
        <w:tc>
          <w:tcPr>
            <w:tcW w:w="4720" w:type="dxa"/>
            <w:hideMark/>
          </w:tcPr>
          <w:p w14:paraId="2570461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4506259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485E89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1010168</w:t>
            </w:r>
          </w:p>
        </w:tc>
        <w:tc>
          <w:tcPr>
            <w:tcW w:w="2760" w:type="dxa"/>
            <w:hideMark/>
          </w:tcPr>
          <w:p w14:paraId="6037FB4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Kristian Theodore Mejlhede Jensen</w:t>
            </w:r>
          </w:p>
        </w:tc>
        <w:tc>
          <w:tcPr>
            <w:tcW w:w="4720" w:type="dxa"/>
            <w:hideMark/>
          </w:tcPr>
          <w:p w14:paraId="5EB0F07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4F5750B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DC6D8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1021405</w:t>
            </w:r>
          </w:p>
        </w:tc>
        <w:tc>
          <w:tcPr>
            <w:tcW w:w="2760" w:type="dxa"/>
            <w:hideMark/>
          </w:tcPr>
          <w:p w14:paraId="7E6237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Kumar Shreshth Bhola</w:t>
            </w:r>
          </w:p>
        </w:tc>
        <w:tc>
          <w:tcPr>
            <w:tcW w:w="4720" w:type="dxa"/>
            <w:hideMark/>
          </w:tcPr>
          <w:p w14:paraId="18E975C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1A4EC5D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3BF7F8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1006781</w:t>
            </w:r>
          </w:p>
        </w:tc>
        <w:tc>
          <w:tcPr>
            <w:tcW w:w="2760" w:type="dxa"/>
            <w:hideMark/>
          </w:tcPr>
          <w:p w14:paraId="448B2C3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Lajos Csaba Nemedi</w:t>
            </w:r>
          </w:p>
        </w:tc>
        <w:tc>
          <w:tcPr>
            <w:tcW w:w="4720" w:type="dxa"/>
            <w:hideMark/>
          </w:tcPr>
          <w:p w14:paraId="2A2CF8B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DCCF59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09CEB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1022455</w:t>
            </w:r>
          </w:p>
        </w:tc>
        <w:tc>
          <w:tcPr>
            <w:tcW w:w="2760" w:type="dxa"/>
            <w:hideMark/>
          </w:tcPr>
          <w:p w14:paraId="224CCA2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Lars Schmidt</w:t>
            </w:r>
          </w:p>
        </w:tc>
        <w:tc>
          <w:tcPr>
            <w:tcW w:w="4720" w:type="dxa"/>
            <w:hideMark/>
          </w:tcPr>
          <w:p w14:paraId="76F41B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5A3822C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AF6AFB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1005967</w:t>
            </w:r>
          </w:p>
        </w:tc>
        <w:tc>
          <w:tcPr>
            <w:tcW w:w="2760" w:type="dxa"/>
            <w:hideMark/>
          </w:tcPr>
          <w:p w14:paraId="34BF139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Laurence Brown</w:t>
            </w:r>
          </w:p>
        </w:tc>
        <w:tc>
          <w:tcPr>
            <w:tcW w:w="4720" w:type="dxa"/>
            <w:hideMark/>
          </w:tcPr>
          <w:p w14:paraId="215F25C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7D309A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9BC3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230845</w:t>
            </w:r>
          </w:p>
        </w:tc>
        <w:tc>
          <w:tcPr>
            <w:tcW w:w="2760" w:type="dxa"/>
            <w:hideMark/>
          </w:tcPr>
          <w:p w14:paraId="109891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Lawrence Glen Stephenson</w:t>
            </w:r>
          </w:p>
        </w:tc>
        <w:tc>
          <w:tcPr>
            <w:tcW w:w="4720" w:type="dxa"/>
            <w:hideMark/>
          </w:tcPr>
          <w:p w14:paraId="4820A7D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6F9BC4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625B71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242293</w:t>
            </w:r>
          </w:p>
        </w:tc>
        <w:tc>
          <w:tcPr>
            <w:tcW w:w="2760" w:type="dxa"/>
            <w:hideMark/>
          </w:tcPr>
          <w:p w14:paraId="4FECBC8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Lee Buhagiar</w:t>
            </w:r>
          </w:p>
        </w:tc>
        <w:tc>
          <w:tcPr>
            <w:tcW w:w="4720" w:type="dxa"/>
            <w:hideMark/>
          </w:tcPr>
          <w:p w14:paraId="4809471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6362B66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5B82DE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1008889</w:t>
            </w:r>
          </w:p>
        </w:tc>
        <w:tc>
          <w:tcPr>
            <w:tcW w:w="2760" w:type="dxa"/>
            <w:hideMark/>
          </w:tcPr>
          <w:p w14:paraId="15C6EA4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Lee Howard</w:t>
            </w:r>
          </w:p>
        </w:tc>
        <w:tc>
          <w:tcPr>
            <w:tcW w:w="4720" w:type="dxa"/>
            <w:hideMark/>
          </w:tcPr>
          <w:p w14:paraId="0B15EE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2140F8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CFCE92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240800</w:t>
            </w:r>
          </w:p>
        </w:tc>
        <w:tc>
          <w:tcPr>
            <w:tcW w:w="2760" w:type="dxa"/>
            <w:hideMark/>
          </w:tcPr>
          <w:p w14:paraId="6D8A806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Leighton Greig Fletcher</w:t>
            </w:r>
          </w:p>
        </w:tc>
        <w:tc>
          <w:tcPr>
            <w:tcW w:w="4720" w:type="dxa"/>
            <w:hideMark/>
          </w:tcPr>
          <w:p w14:paraId="756C981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079C740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A5D35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1019177</w:t>
            </w:r>
          </w:p>
        </w:tc>
        <w:tc>
          <w:tcPr>
            <w:tcW w:w="2760" w:type="dxa"/>
            <w:hideMark/>
          </w:tcPr>
          <w:p w14:paraId="12AA7EA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Leonard Tan</w:t>
            </w:r>
          </w:p>
        </w:tc>
        <w:tc>
          <w:tcPr>
            <w:tcW w:w="4720" w:type="dxa"/>
            <w:hideMark/>
          </w:tcPr>
          <w:p w14:paraId="31C9039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54264C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81D04A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1020534</w:t>
            </w:r>
          </w:p>
        </w:tc>
        <w:tc>
          <w:tcPr>
            <w:tcW w:w="2760" w:type="dxa"/>
            <w:hideMark/>
          </w:tcPr>
          <w:p w14:paraId="2C47F35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Letitia Garmonsway</w:t>
            </w:r>
          </w:p>
        </w:tc>
        <w:tc>
          <w:tcPr>
            <w:tcW w:w="4720" w:type="dxa"/>
            <w:hideMark/>
          </w:tcPr>
          <w:p w14:paraId="5F4E98A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2EF5609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F201B2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131154</w:t>
            </w:r>
          </w:p>
        </w:tc>
        <w:tc>
          <w:tcPr>
            <w:tcW w:w="2760" w:type="dxa"/>
            <w:hideMark/>
          </w:tcPr>
          <w:p w14:paraId="4DBE753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Lewelyn John Davis</w:t>
            </w:r>
          </w:p>
        </w:tc>
        <w:tc>
          <w:tcPr>
            <w:tcW w:w="4720" w:type="dxa"/>
            <w:hideMark/>
          </w:tcPr>
          <w:p w14:paraId="1EA4AFB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E8F694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68820C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1022287</w:t>
            </w:r>
          </w:p>
        </w:tc>
        <w:tc>
          <w:tcPr>
            <w:tcW w:w="2760" w:type="dxa"/>
            <w:hideMark/>
          </w:tcPr>
          <w:p w14:paraId="7F5F5A6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Liam Strange</w:t>
            </w:r>
          </w:p>
        </w:tc>
        <w:tc>
          <w:tcPr>
            <w:tcW w:w="4720" w:type="dxa"/>
            <w:hideMark/>
          </w:tcPr>
          <w:p w14:paraId="081BD38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78E5C1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C6338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1008559</w:t>
            </w:r>
          </w:p>
        </w:tc>
        <w:tc>
          <w:tcPr>
            <w:tcW w:w="2760" w:type="dxa"/>
            <w:hideMark/>
          </w:tcPr>
          <w:p w14:paraId="24B3125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Liqian Martin Huang</w:t>
            </w:r>
          </w:p>
        </w:tc>
        <w:tc>
          <w:tcPr>
            <w:tcW w:w="4720" w:type="dxa"/>
            <w:hideMark/>
          </w:tcPr>
          <w:p w14:paraId="04D26C3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B9CC5E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6EA2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1004110</w:t>
            </w:r>
          </w:p>
        </w:tc>
        <w:tc>
          <w:tcPr>
            <w:tcW w:w="2760" w:type="dxa"/>
            <w:hideMark/>
          </w:tcPr>
          <w:p w14:paraId="6E65E6B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Logan Thomson</w:t>
            </w:r>
          </w:p>
        </w:tc>
        <w:tc>
          <w:tcPr>
            <w:tcW w:w="4720" w:type="dxa"/>
            <w:hideMark/>
          </w:tcPr>
          <w:p w14:paraId="5651650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6C7517F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86045D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1008456</w:t>
            </w:r>
          </w:p>
        </w:tc>
        <w:tc>
          <w:tcPr>
            <w:tcW w:w="2760" w:type="dxa"/>
            <w:hideMark/>
          </w:tcPr>
          <w:p w14:paraId="40653C8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Lorraine Josephine Kendrick</w:t>
            </w:r>
          </w:p>
        </w:tc>
        <w:tc>
          <w:tcPr>
            <w:tcW w:w="4720" w:type="dxa"/>
            <w:hideMark/>
          </w:tcPr>
          <w:p w14:paraId="06CFC99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78E2AA1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326545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1025949</w:t>
            </w:r>
          </w:p>
        </w:tc>
        <w:tc>
          <w:tcPr>
            <w:tcW w:w="2760" w:type="dxa"/>
            <w:hideMark/>
          </w:tcPr>
          <w:p w14:paraId="507DC11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Louis Collingwood</w:t>
            </w:r>
          </w:p>
        </w:tc>
        <w:tc>
          <w:tcPr>
            <w:tcW w:w="4720" w:type="dxa"/>
            <w:hideMark/>
          </w:tcPr>
          <w:p w14:paraId="0365F13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A7F6B7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AA4CEB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1004092</w:t>
            </w:r>
          </w:p>
        </w:tc>
        <w:tc>
          <w:tcPr>
            <w:tcW w:w="2760" w:type="dxa"/>
            <w:hideMark/>
          </w:tcPr>
          <w:p w14:paraId="0F99F99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Luke Ewen Cameron</w:t>
            </w:r>
          </w:p>
        </w:tc>
        <w:tc>
          <w:tcPr>
            <w:tcW w:w="4720" w:type="dxa"/>
            <w:hideMark/>
          </w:tcPr>
          <w:p w14:paraId="21093D3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551514F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54B467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1013399</w:t>
            </w:r>
          </w:p>
        </w:tc>
        <w:tc>
          <w:tcPr>
            <w:tcW w:w="2760" w:type="dxa"/>
            <w:hideMark/>
          </w:tcPr>
          <w:p w14:paraId="33DB3BF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Lukshmi Renuka Ranasinghe</w:t>
            </w:r>
          </w:p>
        </w:tc>
        <w:tc>
          <w:tcPr>
            <w:tcW w:w="4720" w:type="dxa"/>
            <w:hideMark/>
          </w:tcPr>
          <w:p w14:paraId="7C9757E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4EE30ED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4D1F09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236889</w:t>
            </w:r>
          </w:p>
        </w:tc>
        <w:tc>
          <w:tcPr>
            <w:tcW w:w="2760" w:type="dxa"/>
            <w:hideMark/>
          </w:tcPr>
          <w:p w14:paraId="2506C44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Luoman Li</w:t>
            </w:r>
          </w:p>
        </w:tc>
        <w:tc>
          <w:tcPr>
            <w:tcW w:w="4720" w:type="dxa"/>
            <w:hideMark/>
          </w:tcPr>
          <w:p w14:paraId="0FA52E0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07D38A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BD419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1018474</w:t>
            </w:r>
          </w:p>
        </w:tc>
        <w:tc>
          <w:tcPr>
            <w:tcW w:w="2760" w:type="dxa"/>
            <w:hideMark/>
          </w:tcPr>
          <w:p w14:paraId="3289545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Madhushan Manawadu</w:t>
            </w:r>
          </w:p>
        </w:tc>
        <w:tc>
          <w:tcPr>
            <w:tcW w:w="4720" w:type="dxa"/>
            <w:hideMark/>
          </w:tcPr>
          <w:p w14:paraId="59760A7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0DB9260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EF4017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231834</w:t>
            </w:r>
          </w:p>
        </w:tc>
        <w:tc>
          <w:tcPr>
            <w:tcW w:w="2760" w:type="dxa"/>
            <w:hideMark/>
          </w:tcPr>
          <w:p w14:paraId="71E90A0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Mahabub Chowdhury</w:t>
            </w:r>
          </w:p>
        </w:tc>
        <w:tc>
          <w:tcPr>
            <w:tcW w:w="4720" w:type="dxa"/>
            <w:hideMark/>
          </w:tcPr>
          <w:p w14:paraId="143343B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4E2E693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2F4F25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1163448</w:t>
            </w:r>
          </w:p>
        </w:tc>
        <w:tc>
          <w:tcPr>
            <w:tcW w:w="2760" w:type="dxa"/>
            <w:hideMark/>
          </w:tcPr>
          <w:p w14:paraId="5A021A5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Maksim Evgenevich Manko</w:t>
            </w:r>
          </w:p>
        </w:tc>
        <w:tc>
          <w:tcPr>
            <w:tcW w:w="4720" w:type="dxa"/>
            <w:hideMark/>
          </w:tcPr>
          <w:p w14:paraId="1DB89B6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4A50D6D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586BED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206560</w:t>
            </w:r>
          </w:p>
        </w:tc>
        <w:tc>
          <w:tcPr>
            <w:tcW w:w="2760" w:type="dxa"/>
            <w:hideMark/>
          </w:tcPr>
          <w:p w14:paraId="7D550F5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Malcolm Bryce Franklin</w:t>
            </w:r>
          </w:p>
        </w:tc>
        <w:tc>
          <w:tcPr>
            <w:tcW w:w="4720" w:type="dxa"/>
            <w:hideMark/>
          </w:tcPr>
          <w:p w14:paraId="433B058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2DE7CE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A4F40D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186242</w:t>
            </w:r>
          </w:p>
        </w:tc>
        <w:tc>
          <w:tcPr>
            <w:tcW w:w="2760" w:type="dxa"/>
            <w:hideMark/>
          </w:tcPr>
          <w:p w14:paraId="6D7825B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Malcolm James Browne</w:t>
            </w:r>
          </w:p>
        </w:tc>
        <w:tc>
          <w:tcPr>
            <w:tcW w:w="4720" w:type="dxa"/>
            <w:hideMark/>
          </w:tcPr>
          <w:p w14:paraId="354AD51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CDCBD3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C6A425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144906</w:t>
            </w:r>
          </w:p>
        </w:tc>
        <w:tc>
          <w:tcPr>
            <w:tcW w:w="2760" w:type="dxa"/>
            <w:hideMark/>
          </w:tcPr>
          <w:p w14:paraId="13800C0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Malcolm James Thomson</w:t>
            </w:r>
          </w:p>
        </w:tc>
        <w:tc>
          <w:tcPr>
            <w:tcW w:w="4720" w:type="dxa"/>
            <w:hideMark/>
          </w:tcPr>
          <w:p w14:paraId="325B1FB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E90B51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54E6D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230148</w:t>
            </w:r>
          </w:p>
        </w:tc>
        <w:tc>
          <w:tcPr>
            <w:tcW w:w="2760" w:type="dxa"/>
            <w:hideMark/>
          </w:tcPr>
          <w:p w14:paraId="33288E9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Malcolm McGechie</w:t>
            </w:r>
          </w:p>
        </w:tc>
        <w:tc>
          <w:tcPr>
            <w:tcW w:w="4720" w:type="dxa"/>
            <w:hideMark/>
          </w:tcPr>
          <w:p w14:paraId="35F1F6A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B1165F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081262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248329</w:t>
            </w:r>
          </w:p>
        </w:tc>
        <w:tc>
          <w:tcPr>
            <w:tcW w:w="2760" w:type="dxa"/>
            <w:hideMark/>
          </w:tcPr>
          <w:p w14:paraId="65A263D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Manu Stroude Withers</w:t>
            </w:r>
          </w:p>
        </w:tc>
        <w:tc>
          <w:tcPr>
            <w:tcW w:w="4720" w:type="dxa"/>
            <w:hideMark/>
          </w:tcPr>
          <w:p w14:paraId="21DDF51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B22BE2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81044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1017841</w:t>
            </w:r>
          </w:p>
        </w:tc>
        <w:tc>
          <w:tcPr>
            <w:tcW w:w="2760" w:type="dxa"/>
            <w:hideMark/>
          </w:tcPr>
          <w:p w14:paraId="018CF77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Marga Ruth Lamoreaux</w:t>
            </w:r>
          </w:p>
        </w:tc>
        <w:tc>
          <w:tcPr>
            <w:tcW w:w="4720" w:type="dxa"/>
            <w:hideMark/>
          </w:tcPr>
          <w:p w14:paraId="17FDB55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035932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EE57A3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1018139</w:t>
            </w:r>
          </w:p>
        </w:tc>
        <w:tc>
          <w:tcPr>
            <w:tcW w:w="2760" w:type="dxa"/>
            <w:hideMark/>
          </w:tcPr>
          <w:p w14:paraId="448EF12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Alexander James</w:t>
            </w:r>
          </w:p>
        </w:tc>
        <w:tc>
          <w:tcPr>
            <w:tcW w:w="4720" w:type="dxa"/>
            <w:hideMark/>
          </w:tcPr>
          <w:p w14:paraId="3AC5C57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7A99D7A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25B94C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1026805</w:t>
            </w:r>
          </w:p>
        </w:tc>
        <w:tc>
          <w:tcPr>
            <w:tcW w:w="2760" w:type="dxa"/>
            <w:hideMark/>
          </w:tcPr>
          <w:p w14:paraId="7E67DDC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Andrew Stocks</w:t>
            </w:r>
          </w:p>
        </w:tc>
        <w:tc>
          <w:tcPr>
            <w:tcW w:w="4720" w:type="dxa"/>
            <w:hideMark/>
          </w:tcPr>
          <w:p w14:paraId="71B2FCD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47F2ED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AF434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249012</w:t>
            </w:r>
          </w:p>
        </w:tc>
        <w:tc>
          <w:tcPr>
            <w:tcW w:w="2760" w:type="dxa"/>
            <w:hideMark/>
          </w:tcPr>
          <w:p w14:paraId="059C9F2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Campbell Patterson</w:t>
            </w:r>
          </w:p>
        </w:tc>
        <w:tc>
          <w:tcPr>
            <w:tcW w:w="4720" w:type="dxa"/>
            <w:hideMark/>
          </w:tcPr>
          <w:p w14:paraId="6491B2A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409CC8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E35ED1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259261</w:t>
            </w:r>
          </w:p>
        </w:tc>
        <w:tc>
          <w:tcPr>
            <w:tcW w:w="2760" w:type="dxa"/>
            <w:hideMark/>
          </w:tcPr>
          <w:p w14:paraId="55D466A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Edward Foster</w:t>
            </w:r>
          </w:p>
        </w:tc>
        <w:tc>
          <w:tcPr>
            <w:tcW w:w="4720" w:type="dxa"/>
            <w:hideMark/>
          </w:tcPr>
          <w:p w14:paraId="5073582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0EC9275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F904C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1011012</w:t>
            </w:r>
          </w:p>
        </w:tc>
        <w:tc>
          <w:tcPr>
            <w:tcW w:w="2760" w:type="dxa"/>
            <w:hideMark/>
          </w:tcPr>
          <w:p w14:paraId="0A3932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John Hunter</w:t>
            </w:r>
          </w:p>
        </w:tc>
        <w:tc>
          <w:tcPr>
            <w:tcW w:w="4720" w:type="dxa"/>
            <w:hideMark/>
          </w:tcPr>
          <w:p w14:paraId="4F446AF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2A0F0C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5F69CE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209916</w:t>
            </w:r>
          </w:p>
        </w:tc>
        <w:tc>
          <w:tcPr>
            <w:tcW w:w="2760" w:type="dxa"/>
            <w:hideMark/>
          </w:tcPr>
          <w:p w14:paraId="70EF210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Joseph Jeffries</w:t>
            </w:r>
          </w:p>
        </w:tc>
        <w:tc>
          <w:tcPr>
            <w:tcW w:w="4720" w:type="dxa"/>
            <w:hideMark/>
          </w:tcPr>
          <w:p w14:paraId="20D2660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726DEF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3422B7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126711</w:t>
            </w:r>
          </w:p>
        </w:tc>
        <w:tc>
          <w:tcPr>
            <w:tcW w:w="2760" w:type="dxa"/>
            <w:hideMark/>
          </w:tcPr>
          <w:p w14:paraId="0C8AED1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Richard Smith</w:t>
            </w:r>
          </w:p>
        </w:tc>
        <w:tc>
          <w:tcPr>
            <w:tcW w:w="4720" w:type="dxa"/>
            <w:hideMark/>
          </w:tcPr>
          <w:p w14:paraId="48B587C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Transportation engineering</w:t>
            </w:r>
          </w:p>
        </w:tc>
      </w:tr>
      <w:tr w:rsidR="00750B36" w:rsidRPr="00750B36" w14:paraId="42AAE3B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945A03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1157618</w:t>
            </w:r>
          </w:p>
        </w:tc>
        <w:tc>
          <w:tcPr>
            <w:tcW w:w="2760" w:type="dxa"/>
            <w:hideMark/>
          </w:tcPr>
          <w:p w14:paraId="6F207E8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Stanko</w:t>
            </w:r>
          </w:p>
        </w:tc>
        <w:tc>
          <w:tcPr>
            <w:tcW w:w="4720" w:type="dxa"/>
            <w:hideMark/>
          </w:tcPr>
          <w:p w14:paraId="4CA3CAE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5335C4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0EDE1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168295</w:t>
            </w:r>
          </w:p>
        </w:tc>
        <w:tc>
          <w:tcPr>
            <w:tcW w:w="2760" w:type="dxa"/>
            <w:hideMark/>
          </w:tcPr>
          <w:p w14:paraId="30FE5F4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Steven Frampton</w:t>
            </w:r>
          </w:p>
        </w:tc>
        <w:tc>
          <w:tcPr>
            <w:tcW w:w="4720" w:type="dxa"/>
            <w:hideMark/>
          </w:tcPr>
          <w:p w14:paraId="2999328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63255B2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68BC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223853</w:t>
            </w:r>
          </w:p>
        </w:tc>
        <w:tc>
          <w:tcPr>
            <w:tcW w:w="2760" w:type="dxa"/>
            <w:hideMark/>
          </w:tcPr>
          <w:p w14:paraId="2321F11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Thomas</w:t>
            </w:r>
          </w:p>
        </w:tc>
        <w:tc>
          <w:tcPr>
            <w:tcW w:w="4720" w:type="dxa"/>
            <w:hideMark/>
          </w:tcPr>
          <w:p w14:paraId="682B609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2056046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B266F9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15278</w:t>
            </w:r>
          </w:p>
        </w:tc>
        <w:tc>
          <w:tcPr>
            <w:tcW w:w="2760" w:type="dxa"/>
            <w:hideMark/>
          </w:tcPr>
          <w:p w14:paraId="7C92A7F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Thomson Mitchell</w:t>
            </w:r>
          </w:p>
        </w:tc>
        <w:tc>
          <w:tcPr>
            <w:tcW w:w="4720" w:type="dxa"/>
            <w:hideMark/>
          </w:tcPr>
          <w:p w14:paraId="2142F24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02600FE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F2F4F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1009805</w:t>
            </w:r>
          </w:p>
        </w:tc>
        <w:tc>
          <w:tcPr>
            <w:tcW w:w="2760" w:type="dxa"/>
            <w:hideMark/>
          </w:tcPr>
          <w:p w14:paraId="69ACD85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Mark Walmsley</w:t>
            </w:r>
          </w:p>
        </w:tc>
        <w:tc>
          <w:tcPr>
            <w:tcW w:w="4720" w:type="dxa"/>
            <w:hideMark/>
          </w:tcPr>
          <w:p w14:paraId="26F439F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131BFAB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4E9E4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1017377</w:t>
            </w:r>
          </w:p>
        </w:tc>
        <w:tc>
          <w:tcPr>
            <w:tcW w:w="2760" w:type="dxa"/>
            <w:hideMark/>
          </w:tcPr>
          <w:p w14:paraId="751A0A3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Marta Williams</w:t>
            </w:r>
          </w:p>
        </w:tc>
        <w:tc>
          <w:tcPr>
            <w:tcW w:w="4720" w:type="dxa"/>
            <w:hideMark/>
          </w:tcPr>
          <w:p w14:paraId="0305DDD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A0AB2E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36EEDA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167167</w:t>
            </w:r>
          </w:p>
        </w:tc>
        <w:tc>
          <w:tcPr>
            <w:tcW w:w="2760" w:type="dxa"/>
            <w:hideMark/>
          </w:tcPr>
          <w:p w14:paraId="419F9A4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Martin Andrew Billington</w:t>
            </w:r>
          </w:p>
        </w:tc>
        <w:tc>
          <w:tcPr>
            <w:tcW w:w="4720" w:type="dxa"/>
            <w:hideMark/>
          </w:tcPr>
          <w:p w14:paraId="22EE464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33B001A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7E796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1153236</w:t>
            </w:r>
          </w:p>
        </w:tc>
        <w:tc>
          <w:tcPr>
            <w:tcW w:w="2760" w:type="dxa"/>
            <w:hideMark/>
          </w:tcPr>
          <w:p w14:paraId="4A0509D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Martin O'Malley</w:t>
            </w:r>
          </w:p>
        </w:tc>
        <w:tc>
          <w:tcPr>
            <w:tcW w:w="4720" w:type="dxa"/>
            <w:hideMark/>
          </w:tcPr>
          <w:p w14:paraId="3E573C4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Water engineering</w:t>
            </w:r>
          </w:p>
        </w:tc>
      </w:tr>
      <w:tr w:rsidR="00750B36" w:rsidRPr="00750B36" w14:paraId="1458375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3B39C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67073</w:t>
            </w:r>
          </w:p>
        </w:tc>
        <w:tc>
          <w:tcPr>
            <w:tcW w:w="2760" w:type="dxa"/>
            <w:hideMark/>
          </w:tcPr>
          <w:p w14:paraId="3525762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Mary Ann Louise Halliday</w:t>
            </w:r>
          </w:p>
        </w:tc>
        <w:tc>
          <w:tcPr>
            <w:tcW w:w="4720" w:type="dxa"/>
            <w:hideMark/>
          </w:tcPr>
          <w:p w14:paraId="793228E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6CFB61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50674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1008305</w:t>
            </w:r>
          </w:p>
        </w:tc>
        <w:tc>
          <w:tcPr>
            <w:tcW w:w="2760" w:type="dxa"/>
            <w:hideMark/>
          </w:tcPr>
          <w:p w14:paraId="029660F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Masako Uno</w:t>
            </w:r>
          </w:p>
        </w:tc>
        <w:tc>
          <w:tcPr>
            <w:tcW w:w="4720" w:type="dxa"/>
            <w:hideMark/>
          </w:tcPr>
          <w:p w14:paraId="5E11AA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E76369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9890E8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1020979</w:t>
            </w:r>
          </w:p>
        </w:tc>
        <w:tc>
          <w:tcPr>
            <w:tcW w:w="2760" w:type="dxa"/>
            <w:hideMark/>
          </w:tcPr>
          <w:p w14:paraId="2A00500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Mathew Abraham</w:t>
            </w:r>
          </w:p>
        </w:tc>
        <w:tc>
          <w:tcPr>
            <w:tcW w:w="4720" w:type="dxa"/>
            <w:hideMark/>
          </w:tcPr>
          <w:p w14:paraId="6909F7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D18348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193B3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1021866</w:t>
            </w:r>
          </w:p>
        </w:tc>
        <w:tc>
          <w:tcPr>
            <w:tcW w:w="2760" w:type="dxa"/>
            <w:hideMark/>
          </w:tcPr>
          <w:p w14:paraId="5B025AB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Mathew Carl Furniss</w:t>
            </w:r>
          </w:p>
        </w:tc>
        <w:tc>
          <w:tcPr>
            <w:tcW w:w="4720" w:type="dxa"/>
            <w:hideMark/>
          </w:tcPr>
          <w:p w14:paraId="045F0A3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58D8878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4A4EB2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217561</w:t>
            </w:r>
          </w:p>
        </w:tc>
        <w:tc>
          <w:tcPr>
            <w:tcW w:w="2760" w:type="dxa"/>
            <w:hideMark/>
          </w:tcPr>
          <w:p w14:paraId="35DD05A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Mathew John Erskine-Shaw</w:t>
            </w:r>
          </w:p>
        </w:tc>
        <w:tc>
          <w:tcPr>
            <w:tcW w:w="4720" w:type="dxa"/>
            <w:hideMark/>
          </w:tcPr>
          <w:p w14:paraId="7B2F18D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C747A8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5D54D3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1009896</w:t>
            </w:r>
          </w:p>
        </w:tc>
        <w:tc>
          <w:tcPr>
            <w:tcW w:w="2760" w:type="dxa"/>
            <w:hideMark/>
          </w:tcPr>
          <w:p w14:paraId="63012A9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Mathew Peter Bell</w:t>
            </w:r>
          </w:p>
        </w:tc>
        <w:tc>
          <w:tcPr>
            <w:tcW w:w="4720" w:type="dxa"/>
            <w:hideMark/>
          </w:tcPr>
          <w:p w14:paraId="3ECD139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357451A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B8DEA4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1029576</w:t>
            </w:r>
          </w:p>
        </w:tc>
        <w:tc>
          <w:tcPr>
            <w:tcW w:w="2760" w:type="dxa"/>
            <w:hideMark/>
          </w:tcPr>
          <w:p w14:paraId="0E629AF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Mathew Staddon</w:t>
            </w:r>
          </w:p>
        </w:tc>
        <w:tc>
          <w:tcPr>
            <w:tcW w:w="4720" w:type="dxa"/>
            <w:hideMark/>
          </w:tcPr>
          <w:p w14:paraId="77DEB28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engineering; Industrial engineering</w:t>
            </w:r>
          </w:p>
        </w:tc>
      </w:tr>
      <w:tr w:rsidR="00750B36" w:rsidRPr="00750B36" w14:paraId="1248C78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6DD89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137004</w:t>
            </w:r>
          </w:p>
        </w:tc>
        <w:tc>
          <w:tcPr>
            <w:tcW w:w="2760" w:type="dxa"/>
            <w:hideMark/>
          </w:tcPr>
          <w:p w14:paraId="731A55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Anthony Norrington</w:t>
            </w:r>
          </w:p>
        </w:tc>
        <w:tc>
          <w:tcPr>
            <w:tcW w:w="4720" w:type="dxa"/>
            <w:hideMark/>
          </w:tcPr>
          <w:p w14:paraId="545D170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7B192FB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D1C309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237435</w:t>
            </w:r>
          </w:p>
        </w:tc>
        <w:tc>
          <w:tcPr>
            <w:tcW w:w="2760" w:type="dxa"/>
            <w:hideMark/>
          </w:tcPr>
          <w:p w14:paraId="0D7FAA9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Blyth</w:t>
            </w:r>
          </w:p>
        </w:tc>
        <w:tc>
          <w:tcPr>
            <w:tcW w:w="4720" w:type="dxa"/>
            <w:hideMark/>
          </w:tcPr>
          <w:p w14:paraId="75C0A8D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9E0B9E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0487EF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263297</w:t>
            </w:r>
          </w:p>
        </w:tc>
        <w:tc>
          <w:tcPr>
            <w:tcW w:w="2760" w:type="dxa"/>
            <w:hideMark/>
          </w:tcPr>
          <w:p w14:paraId="483A6F9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Chubb</w:t>
            </w:r>
          </w:p>
        </w:tc>
        <w:tc>
          <w:tcPr>
            <w:tcW w:w="4720" w:type="dxa"/>
            <w:hideMark/>
          </w:tcPr>
          <w:p w14:paraId="04D8BD3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A41A6A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D47DC1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1008048</w:t>
            </w:r>
          </w:p>
        </w:tc>
        <w:tc>
          <w:tcPr>
            <w:tcW w:w="2760" w:type="dxa"/>
            <w:hideMark/>
          </w:tcPr>
          <w:p w14:paraId="18D2E85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Douglas Peacock</w:t>
            </w:r>
          </w:p>
        </w:tc>
        <w:tc>
          <w:tcPr>
            <w:tcW w:w="4720" w:type="dxa"/>
            <w:hideMark/>
          </w:tcPr>
          <w:p w14:paraId="6E2771B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D40BA9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3A46C8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1009266</w:t>
            </w:r>
          </w:p>
        </w:tc>
        <w:tc>
          <w:tcPr>
            <w:tcW w:w="2760" w:type="dxa"/>
            <w:hideMark/>
          </w:tcPr>
          <w:p w14:paraId="15E35E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James Gardner</w:t>
            </w:r>
          </w:p>
        </w:tc>
        <w:tc>
          <w:tcPr>
            <w:tcW w:w="4720" w:type="dxa"/>
            <w:hideMark/>
          </w:tcPr>
          <w:p w14:paraId="4E9E62C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FA099E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424F0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1021210</w:t>
            </w:r>
          </w:p>
        </w:tc>
        <w:tc>
          <w:tcPr>
            <w:tcW w:w="2760" w:type="dxa"/>
            <w:hideMark/>
          </w:tcPr>
          <w:p w14:paraId="35DF81A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Jeremy Wenborn</w:t>
            </w:r>
          </w:p>
        </w:tc>
        <w:tc>
          <w:tcPr>
            <w:tcW w:w="4720" w:type="dxa"/>
            <w:hideMark/>
          </w:tcPr>
          <w:p w14:paraId="5A7E055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26081C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F3BFF1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127998</w:t>
            </w:r>
          </w:p>
        </w:tc>
        <w:tc>
          <w:tcPr>
            <w:tcW w:w="2760" w:type="dxa"/>
            <w:hideMark/>
          </w:tcPr>
          <w:p w14:paraId="7BB5F19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Paul Gray</w:t>
            </w:r>
          </w:p>
        </w:tc>
        <w:tc>
          <w:tcPr>
            <w:tcW w:w="4720" w:type="dxa"/>
            <w:hideMark/>
          </w:tcPr>
          <w:p w14:paraId="0E021EB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2336301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5FBDC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210584</w:t>
            </w:r>
          </w:p>
        </w:tc>
        <w:tc>
          <w:tcPr>
            <w:tcW w:w="2760" w:type="dxa"/>
            <w:hideMark/>
          </w:tcPr>
          <w:p w14:paraId="3301741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Roger Esterino Lander</w:t>
            </w:r>
          </w:p>
        </w:tc>
        <w:tc>
          <w:tcPr>
            <w:tcW w:w="4720" w:type="dxa"/>
            <w:hideMark/>
          </w:tcPr>
          <w:p w14:paraId="59D032B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9C6046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0E05A4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1026205</w:t>
            </w:r>
          </w:p>
        </w:tc>
        <w:tc>
          <w:tcPr>
            <w:tcW w:w="2760" w:type="dxa"/>
            <w:hideMark/>
          </w:tcPr>
          <w:p w14:paraId="69F4CAF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Steven Lillis</w:t>
            </w:r>
          </w:p>
        </w:tc>
        <w:tc>
          <w:tcPr>
            <w:tcW w:w="4720" w:type="dxa"/>
            <w:hideMark/>
          </w:tcPr>
          <w:p w14:paraId="6F1AFF6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engineering; Water engineering</w:t>
            </w:r>
          </w:p>
        </w:tc>
      </w:tr>
      <w:tr w:rsidR="00750B36" w:rsidRPr="00750B36" w14:paraId="6270598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A42E4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233953</w:t>
            </w:r>
          </w:p>
        </w:tc>
        <w:tc>
          <w:tcPr>
            <w:tcW w:w="2760" w:type="dxa"/>
            <w:hideMark/>
          </w:tcPr>
          <w:p w14:paraId="018F1BB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Thomas Hoyle</w:t>
            </w:r>
          </w:p>
        </w:tc>
        <w:tc>
          <w:tcPr>
            <w:tcW w:w="4720" w:type="dxa"/>
            <w:hideMark/>
          </w:tcPr>
          <w:p w14:paraId="6A2682A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29CD610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B2863B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1014572</w:t>
            </w:r>
          </w:p>
        </w:tc>
        <w:tc>
          <w:tcPr>
            <w:tcW w:w="2760" w:type="dxa"/>
            <w:hideMark/>
          </w:tcPr>
          <w:p w14:paraId="2785659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Matthew Watson</w:t>
            </w:r>
          </w:p>
        </w:tc>
        <w:tc>
          <w:tcPr>
            <w:tcW w:w="4720" w:type="dxa"/>
            <w:hideMark/>
          </w:tcPr>
          <w:p w14:paraId="439798C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1EFEA89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710867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1012481</w:t>
            </w:r>
          </w:p>
        </w:tc>
        <w:tc>
          <w:tcPr>
            <w:tcW w:w="2760" w:type="dxa"/>
            <w:hideMark/>
          </w:tcPr>
          <w:p w14:paraId="60024D4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Maulikkumar Patel</w:t>
            </w:r>
          </w:p>
        </w:tc>
        <w:tc>
          <w:tcPr>
            <w:tcW w:w="4720" w:type="dxa"/>
            <w:hideMark/>
          </w:tcPr>
          <w:p w14:paraId="535C824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B214EC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A95CD8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207056</w:t>
            </w:r>
          </w:p>
        </w:tc>
        <w:tc>
          <w:tcPr>
            <w:tcW w:w="2760" w:type="dxa"/>
            <w:hideMark/>
          </w:tcPr>
          <w:p w14:paraId="4FFA310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Maurice Roland Belcher</w:t>
            </w:r>
          </w:p>
        </w:tc>
        <w:tc>
          <w:tcPr>
            <w:tcW w:w="4720" w:type="dxa"/>
            <w:hideMark/>
          </w:tcPr>
          <w:p w14:paraId="4C38690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B8E83F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7D865C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1164323</w:t>
            </w:r>
          </w:p>
        </w:tc>
        <w:tc>
          <w:tcPr>
            <w:tcW w:w="2760" w:type="dxa"/>
            <w:hideMark/>
          </w:tcPr>
          <w:p w14:paraId="03C5B80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Md Taimur Rahman</w:t>
            </w:r>
          </w:p>
        </w:tc>
        <w:tc>
          <w:tcPr>
            <w:tcW w:w="4720" w:type="dxa"/>
            <w:hideMark/>
          </w:tcPr>
          <w:p w14:paraId="5331762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Water engineering</w:t>
            </w:r>
          </w:p>
        </w:tc>
      </w:tr>
      <w:tr w:rsidR="00750B36" w:rsidRPr="00750B36" w14:paraId="11C13BE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68A33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236009</w:t>
            </w:r>
          </w:p>
        </w:tc>
        <w:tc>
          <w:tcPr>
            <w:tcW w:w="2760" w:type="dxa"/>
            <w:hideMark/>
          </w:tcPr>
          <w:p w14:paraId="6A4A800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Megan Louise Wheeler</w:t>
            </w:r>
          </w:p>
        </w:tc>
        <w:tc>
          <w:tcPr>
            <w:tcW w:w="4720" w:type="dxa"/>
            <w:hideMark/>
          </w:tcPr>
          <w:p w14:paraId="471F2AF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87A803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D24AAE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1167403</w:t>
            </w:r>
          </w:p>
        </w:tc>
        <w:tc>
          <w:tcPr>
            <w:tcW w:w="2760" w:type="dxa"/>
            <w:hideMark/>
          </w:tcPr>
          <w:p w14:paraId="42BDDF9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Megan Susanna Blackburn</w:t>
            </w:r>
          </w:p>
        </w:tc>
        <w:tc>
          <w:tcPr>
            <w:tcW w:w="4720" w:type="dxa"/>
            <w:hideMark/>
          </w:tcPr>
          <w:p w14:paraId="0936DAF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Water engineering</w:t>
            </w:r>
          </w:p>
        </w:tc>
      </w:tr>
      <w:tr w:rsidR="00750B36" w:rsidRPr="00750B36" w14:paraId="0366620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E963D1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181585</w:t>
            </w:r>
          </w:p>
        </w:tc>
        <w:tc>
          <w:tcPr>
            <w:tcW w:w="2760" w:type="dxa"/>
            <w:hideMark/>
          </w:tcPr>
          <w:p w14:paraId="54B347A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Melanie Ann Walsh</w:t>
            </w:r>
          </w:p>
        </w:tc>
        <w:tc>
          <w:tcPr>
            <w:tcW w:w="4720" w:type="dxa"/>
            <w:hideMark/>
          </w:tcPr>
          <w:p w14:paraId="7CD1458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38BC2C6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9CA9F4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1020068</w:t>
            </w:r>
          </w:p>
        </w:tc>
        <w:tc>
          <w:tcPr>
            <w:tcW w:w="2760" w:type="dxa"/>
            <w:hideMark/>
          </w:tcPr>
          <w:p w14:paraId="3D4E05C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Melina Marielle Mascarenhas</w:t>
            </w:r>
          </w:p>
        </w:tc>
        <w:tc>
          <w:tcPr>
            <w:tcW w:w="4720" w:type="dxa"/>
            <w:hideMark/>
          </w:tcPr>
          <w:p w14:paraId="7540244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B4ECE8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600543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1006030</w:t>
            </w:r>
          </w:p>
        </w:tc>
        <w:tc>
          <w:tcPr>
            <w:tcW w:w="2760" w:type="dxa"/>
            <w:hideMark/>
          </w:tcPr>
          <w:p w14:paraId="75ACACC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Melissa Tzieu Foong Ling</w:t>
            </w:r>
          </w:p>
        </w:tc>
        <w:tc>
          <w:tcPr>
            <w:tcW w:w="4720" w:type="dxa"/>
            <w:hideMark/>
          </w:tcPr>
          <w:p w14:paraId="7C6D61D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6E817A0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955895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236062</w:t>
            </w:r>
          </w:p>
        </w:tc>
        <w:tc>
          <w:tcPr>
            <w:tcW w:w="2760" w:type="dxa"/>
            <w:hideMark/>
          </w:tcPr>
          <w:p w14:paraId="11821A2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Melvin Zhongzhi Man</w:t>
            </w:r>
          </w:p>
        </w:tc>
        <w:tc>
          <w:tcPr>
            <w:tcW w:w="4720" w:type="dxa"/>
            <w:hideMark/>
          </w:tcPr>
          <w:p w14:paraId="473244A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107FFD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32A4C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1025672</w:t>
            </w:r>
          </w:p>
        </w:tc>
        <w:tc>
          <w:tcPr>
            <w:tcW w:w="2760" w:type="dxa"/>
            <w:hideMark/>
          </w:tcPr>
          <w:p w14:paraId="49E8181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Andrew Heather</w:t>
            </w:r>
          </w:p>
        </w:tc>
        <w:tc>
          <w:tcPr>
            <w:tcW w:w="4720" w:type="dxa"/>
            <w:hideMark/>
          </w:tcPr>
          <w:p w14:paraId="67F22F2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C645BF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EE29E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130263</w:t>
            </w:r>
          </w:p>
        </w:tc>
        <w:tc>
          <w:tcPr>
            <w:tcW w:w="2760" w:type="dxa"/>
            <w:hideMark/>
          </w:tcPr>
          <w:p w14:paraId="5DC9699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Andrew Smith</w:t>
            </w:r>
          </w:p>
        </w:tc>
        <w:tc>
          <w:tcPr>
            <w:tcW w:w="4720" w:type="dxa"/>
            <w:hideMark/>
          </w:tcPr>
          <w:p w14:paraId="12E593D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62B60D7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129F96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1024075</w:t>
            </w:r>
          </w:p>
        </w:tc>
        <w:tc>
          <w:tcPr>
            <w:tcW w:w="2760" w:type="dxa"/>
            <w:hideMark/>
          </w:tcPr>
          <w:p w14:paraId="42521EB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Aus Shabbot</w:t>
            </w:r>
          </w:p>
        </w:tc>
        <w:tc>
          <w:tcPr>
            <w:tcW w:w="4720" w:type="dxa"/>
            <w:hideMark/>
          </w:tcPr>
          <w:p w14:paraId="6370353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C23DAE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D2E840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1011069</w:t>
            </w:r>
          </w:p>
        </w:tc>
        <w:tc>
          <w:tcPr>
            <w:tcW w:w="2760" w:type="dxa"/>
            <w:hideMark/>
          </w:tcPr>
          <w:p w14:paraId="7C8D35B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Clement Hobbs</w:t>
            </w:r>
          </w:p>
        </w:tc>
        <w:tc>
          <w:tcPr>
            <w:tcW w:w="4720" w:type="dxa"/>
            <w:hideMark/>
          </w:tcPr>
          <w:p w14:paraId="5053DBC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EA3E22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690C54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178770</w:t>
            </w:r>
          </w:p>
        </w:tc>
        <w:tc>
          <w:tcPr>
            <w:tcW w:w="2760" w:type="dxa"/>
            <w:hideMark/>
          </w:tcPr>
          <w:p w14:paraId="3AEDF37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Denis Monti</w:t>
            </w:r>
          </w:p>
        </w:tc>
        <w:tc>
          <w:tcPr>
            <w:tcW w:w="4720" w:type="dxa"/>
            <w:hideMark/>
          </w:tcPr>
          <w:p w14:paraId="55A1E39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Structural engineering</w:t>
            </w:r>
          </w:p>
        </w:tc>
      </w:tr>
      <w:tr w:rsidR="00750B36" w:rsidRPr="00750B36" w14:paraId="0C936DC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027E00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1008271</w:t>
            </w:r>
          </w:p>
        </w:tc>
        <w:tc>
          <w:tcPr>
            <w:tcW w:w="2760" w:type="dxa"/>
            <w:hideMark/>
          </w:tcPr>
          <w:p w14:paraId="04C9B7D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Edwin Tottman</w:t>
            </w:r>
          </w:p>
        </w:tc>
        <w:tc>
          <w:tcPr>
            <w:tcW w:w="4720" w:type="dxa"/>
            <w:hideMark/>
          </w:tcPr>
          <w:p w14:paraId="499FA54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Transportation engineering</w:t>
            </w:r>
          </w:p>
        </w:tc>
      </w:tr>
      <w:tr w:rsidR="00750B36" w:rsidRPr="00750B36" w14:paraId="3181E20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E749D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1157854</w:t>
            </w:r>
          </w:p>
        </w:tc>
        <w:tc>
          <w:tcPr>
            <w:tcW w:w="2760" w:type="dxa"/>
            <w:hideMark/>
          </w:tcPr>
          <w:p w14:paraId="5A0912E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Francis Sheridan</w:t>
            </w:r>
          </w:p>
        </w:tc>
        <w:tc>
          <w:tcPr>
            <w:tcW w:w="4720" w:type="dxa"/>
            <w:hideMark/>
          </w:tcPr>
          <w:p w14:paraId="2925FDA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6D19E55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EC96DB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257847</w:t>
            </w:r>
          </w:p>
        </w:tc>
        <w:tc>
          <w:tcPr>
            <w:tcW w:w="2760" w:type="dxa"/>
            <w:hideMark/>
          </w:tcPr>
          <w:p w14:paraId="7082649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George Abbott</w:t>
            </w:r>
          </w:p>
        </w:tc>
        <w:tc>
          <w:tcPr>
            <w:tcW w:w="4720" w:type="dxa"/>
            <w:hideMark/>
          </w:tcPr>
          <w:p w14:paraId="5559B24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316ECE2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807C1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159229</w:t>
            </w:r>
          </w:p>
        </w:tc>
        <w:tc>
          <w:tcPr>
            <w:tcW w:w="2760" w:type="dxa"/>
            <w:hideMark/>
          </w:tcPr>
          <w:p w14:paraId="7D24986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Groves</w:t>
            </w:r>
          </w:p>
        </w:tc>
        <w:tc>
          <w:tcPr>
            <w:tcW w:w="4720" w:type="dxa"/>
            <w:hideMark/>
          </w:tcPr>
          <w:p w14:paraId="7FF692E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2727CFA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E8BD5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1017829</w:t>
            </w:r>
          </w:p>
        </w:tc>
        <w:tc>
          <w:tcPr>
            <w:tcW w:w="2760" w:type="dxa"/>
            <w:hideMark/>
          </w:tcPr>
          <w:p w14:paraId="35B3708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James Bransfield</w:t>
            </w:r>
          </w:p>
        </w:tc>
        <w:tc>
          <w:tcPr>
            <w:tcW w:w="4720" w:type="dxa"/>
            <w:hideMark/>
          </w:tcPr>
          <w:p w14:paraId="3FF14D1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C8D9C6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D5671D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1003832</w:t>
            </w:r>
          </w:p>
        </w:tc>
        <w:tc>
          <w:tcPr>
            <w:tcW w:w="2760" w:type="dxa"/>
            <w:hideMark/>
          </w:tcPr>
          <w:p w14:paraId="385A311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James Chadderton</w:t>
            </w:r>
          </w:p>
        </w:tc>
        <w:tc>
          <w:tcPr>
            <w:tcW w:w="4720" w:type="dxa"/>
            <w:hideMark/>
          </w:tcPr>
          <w:p w14:paraId="77199C4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2E68A37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FB6B77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1012794</w:t>
            </w:r>
          </w:p>
        </w:tc>
        <w:tc>
          <w:tcPr>
            <w:tcW w:w="2760" w:type="dxa"/>
            <w:hideMark/>
          </w:tcPr>
          <w:p w14:paraId="2FA9677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James Newton</w:t>
            </w:r>
          </w:p>
        </w:tc>
        <w:tc>
          <w:tcPr>
            <w:tcW w:w="4720" w:type="dxa"/>
            <w:hideMark/>
          </w:tcPr>
          <w:p w14:paraId="10F1FC4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C49423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F53B40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251829</w:t>
            </w:r>
          </w:p>
        </w:tc>
        <w:tc>
          <w:tcPr>
            <w:tcW w:w="2760" w:type="dxa"/>
            <w:hideMark/>
          </w:tcPr>
          <w:p w14:paraId="492DE89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John Cordell</w:t>
            </w:r>
          </w:p>
        </w:tc>
        <w:tc>
          <w:tcPr>
            <w:tcW w:w="4720" w:type="dxa"/>
            <w:hideMark/>
          </w:tcPr>
          <w:p w14:paraId="01412C3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36CC315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17F3A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234206</w:t>
            </w:r>
          </w:p>
        </w:tc>
        <w:tc>
          <w:tcPr>
            <w:tcW w:w="2760" w:type="dxa"/>
            <w:hideMark/>
          </w:tcPr>
          <w:p w14:paraId="68FB420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John Inwood</w:t>
            </w:r>
          </w:p>
        </w:tc>
        <w:tc>
          <w:tcPr>
            <w:tcW w:w="4720" w:type="dxa"/>
            <w:hideMark/>
          </w:tcPr>
          <w:p w14:paraId="0A2133C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0BC88A9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28D742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1022085</w:t>
            </w:r>
          </w:p>
        </w:tc>
        <w:tc>
          <w:tcPr>
            <w:tcW w:w="2760" w:type="dxa"/>
            <w:hideMark/>
          </w:tcPr>
          <w:p w14:paraId="17ACDF3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King</w:t>
            </w:r>
          </w:p>
        </w:tc>
        <w:tc>
          <w:tcPr>
            <w:tcW w:w="4720" w:type="dxa"/>
            <w:hideMark/>
          </w:tcPr>
          <w:p w14:paraId="5DFB466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BB811A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79FDB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1014309</w:t>
            </w:r>
          </w:p>
        </w:tc>
        <w:tc>
          <w:tcPr>
            <w:tcW w:w="2760" w:type="dxa"/>
            <w:hideMark/>
          </w:tcPr>
          <w:p w14:paraId="0E07A2D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Lowell Huish</w:t>
            </w:r>
          </w:p>
        </w:tc>
        <w:tc>
          <w:tcPr>
            <w:tcW w:w="4720" w:type="dxa"/>
            <w:hideMark/>
          </w:tcPr>
          <w:p w14:paraId="55FFA70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D93954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F8A50D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228692</w:t>
            </w:r>
          </w:p>
        </w:tc>
        <w:tc>
          <w:tcPr>
            <w:tcW w:w="2760" w:type="dxa"/>
            <w:hideMark/>
          </w:tcPr>
          <w:p w14:paraId="284D31A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Malyon Robinson</w:t>
            </w:r>
          </w:p>
        </w:tc>
        <w:tc>
          <w:tcPr>
            <w:tcW w:w="4720" w:type="dxa"/>
            <w:hideMark/>
          </w:tcPr>
          <w:p w14:paraId="3475FDB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DE0EBE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D35E7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1012725</w:t>
            </w:r>
          </w:p>
        </w:tc>
        <w:tc>
          <w:tcPr>
            <w:tcW w:w="2760" w:type="dxa"/>
            <w:hideMark/>
          </w:tcPr>
          <w:p w14:paraId="74DB337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Murray Younghusband</w:t>
            </w:r>
          </w:p>
        </w:tc>
        <w:tc>
          <w:tcPr>
            <w:tcW w:w="4720" w:type="dxa"/>
            <w:hideMark/>
          </w:tcPr>
          <w:p w14:paraId="18519C2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58D415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8C78F7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171938</w:t>
            </w:r>
          </w:p>
        </w:tc>
        <w:tc>
          <w:tcPr>
            <w:tcW w:w="2760" w:type="dxa"/>
            <w:hideMark/>
          </w:tcPr>
          <w:p w14:paraId="6AD7435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Nicholas James</w:t>
            </w:r>
          </w:p>
        </w:tc>
        <w:tc>
          <w:tcPr>
            <w:tcW w:w="4720" w:type="dxa"/>
            <w:hideMark/>
          </w:tcPr>
          <w:p w14:paraId="5F4001A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Fire engineering</w:t>
            </w:r>
          </w:p>
        </w:tc>
      </w:tr>
      <w:tr w:rsidR="00750B36" w:rsidRPr="00750B36" w14:paraId="30B7678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11356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240334</w:t>
            </w:r>
          </w:p>
        </w:tc>
        <w:tc>
          <w:tcPr>
            <w:tcW w:w="2760" w:type="dxa"/>
            <w:hideMark/>
          </w:tcPr>
          <w:p w14:paraId="3A3A4EC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Peter Baker</w:t>
            </w:r>
          </w:p>
        </w:tc>
        <w:tc>
          <w:tcPr>
            <w:tcW w:w="4720" w:type="dxa"/>
            <w:hideMark/>
          </w:tcPr>
          <w:p w14:paraId="69EC7E5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Civil engineering</w:t>
            </w:r>
          </w:p>
        </w:tc>
      </w:tr>
      <w:tr w:rsidR="00750B36" w:rsidRPr="00750B36" w14:paraId="19CE2E0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0ABDE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1010414</w:t>
            </w:r>
          </w:p>
        </w:tc>
        <w:tc>
          <w:tcPr>
            <w:tcW w:w="2760" w:type="dxa"/>
            <w:hideMark/>
          </w:tcPr>
          <w:p w14:paraId="4223C19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Ronald Cusiel</w:t>
            </w:r>
          </w:p>
        </w:tc>
        <w:tc>
          <w:tcPr>
            <w:tcW w:w="4720" w:type="dxa"/>
            <w:hideMark/>
          </w:tcPr>
          <w:p w14:paraId="70C6E86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31CE75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C98DF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1019922</w:t>
            </w:r>
          </w:p>
        </w:tc>
        <w:tc>
          <w:tcPr>
            <w:tcW w:w="2760" w:type="dxa"/>
            <w:hideMark/>
          </w:tcPr>
          <w:p w14:paraId="70578C5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Michael Triggs</w:t>
            </w:r>
          </w:p>
        </w:tc>
        <w:tc>
          <w:tcPr>
            <w:tcW w:w="4720" w:type="dxa"/>
            <w:hideMark/>
          </w:tcPr>
          <w:p w14:paraId="69AF3F5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623F32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E2963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1011128</w:t>
            </w:r>
          </w:p>
        </w:tc>
        <w:tc>
          <w:tcPr>
            <w:tcW w:w="2760" w:type="dxa"/>
            <w:hideMark/>
          </w:tcPr>
          <w:p w14:paraId="3DA9B7F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Milan Jasarevic</w:t>
            </w:r>
          </w:p>
        </w:tc>
        <w:tc>
          <w:tcPr>
            <w:tcW w:w="4720" w:type="dxa"/>
            <w:hideMark/>
          </w:tcPr>
          <w:p w14:paraId="330446F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D4C731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35306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232620</w:t>
            </w:r>
          </w:p>
        </w:tc>
        <w:tc>
          <w:tcPr>
            <w:tcW w:w="2760" w:type="dxa"/>
            <w:hideMark/>
          </w:tcPr>
          <w:p w14:paraId="4F8EF9E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Ming Wei Leon Wee</w:t>
            </w:r>
          </w:p>
        </w:tc>
        <w:tc>
          <w:tcPr>
            <w:tcW w:w="4720" w:type="dxa"/>
            <w:hideMark/>
          </w:tcPr>
          <w:p w14:paraId="3B169B3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289974B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E79CA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1004877</w:t>
            </w:r>
          </w:p>
        </w:tc>
        <w:tc>
          <w:tcPr>
            <w:tcW w:w="2760" w:type="dxa"/>
            <w:hideMark/>
          </w:tcPr>
          <w:p w14:paraId="5871C38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Minjun Geoffrey Kang</w:t>
            </w:r>
          </w:p>
        </w:tc>
        <w:tc>
          <w:tcPr>
            <w:tcW w:w="4720" w:type="dxa"/>
            <w:hideMark/>
          </w:tcPr>
          <w:p w14:paraId="1F6609F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0E1C525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21E7EF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1157919</w:t>
            </w:r>
          </w:p>
        </w:tc>
        <w:tc>
          <w:tcPr>
            <w:tcW w:w="2760" w:type="dxa"/>
            <w:hideMark/>
          </w:tcPr>
          <w:p w14:paraId="06F9D3A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Mohammad Hadi Shirgir</w:t>
            </w:r>
          </w:p>
        </w:tc>
        <w:tc>
          <w:tcPr>
            <w:tcW w:w="4720" w:type="dxa"/>
            <w:hideMark/>
          </w:tcPr>
          <w:p w14:paraId="393A56A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C01648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F8E9FA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1026504</w:t>
            </w:r>
          </w:p>
        </w:tc>
        <w:tc>
          <w:tcPr>
            <w:tcW w:w="2760" w:type="dxa"/>
            <w:hideMark/>
          </w:tcPr>
          <w:p w14:paraId="4D8EB1C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Mohammad Omar Siddiqui</w:t>
            </w:r>
          </w:p>
        </w:tc>
        <w:tc>
          <w:tcPr>
            <w:tcW w:w="4720" w:type="dxa"/>
            <w:hideMark/>
          </w:tcPr>
          <w:p w14:paraId="7647652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4326709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C7AB8E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1033149</w:t>
            </w:r>
          </w:p>
        </w:tc>
        <w:tc>
          <w:tcPr>
            <w:tcW w:w="2760" w:type="dxa"/>
            <w:hideMark/>
          </w:tcPr>
          <w:p w14:paraId="1B146DA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Mohan Konnaghatta Srinivasa Setty</w:t>
            </w:r>
          </w:p>
        </w:tc>
        <w:tc>
          <w:tcPr>
            <w:tcW w:w="4720" w:type="dxa"/>
            <w:hideMark/>
          </w:tcPr>
          <w:p w14:paraId="79BF838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EBDEFD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4B95B4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229994</w:t>
            </w:r>
          </w:p>
        </w:tc>
        <w:tc>
          <w:tcPr>
            <w:tcW w:w="2760" w:type="dxa"/>
            <w:hideMark/>
          </w:tcPr>
          <w:p w14:paraId="45F0264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Morehu Ahipene Rangi</w:t>
            </w:r>
          </w:p>
        </w:tc>
        <w:tc>
          <w:tcPr>
            <w:tcW w:w="4720" w:type="dxa"/>
            <w:hideMark/>
          </w:tcPr>
          <w:p w14:paraId="28FA8B4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61E4E0D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7A61AA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255072</w:t>
            </w:r>
          </w:p>
        </w:tc>
        <w:tc>
          <w:tcPr>
            <w:tcW w:w="2760" w:type="dxa"/>
            <w:hideMark/>
          </w:tcPr>
          <w:p w14:paraId="4A58C6C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Morgan Marie Leslie Emeny</w:t>
            </w:r>
          </w:p>
        </w:tc>
        <w:tc>
          <w:tcPr>
            <w:tcW w:w="4720" w:type="dxa"/>
            <w:hideMark/>
          </w:tcPr>
          <w:p w14:paraId="4ACE281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CF3D6E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4931DF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1164630</w:t>
            </w:r>
          </w:p>
        </w:tc>
        <w:tc>
          <w:tcPr>
            <w:tcW w:w="2760" w:type="dxa"/>
            <w:hideMark/>
          </w:tcPr>
          <w:p w14:paraId="3AF1F9A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Muhammad Umer Bhatti</w:t>
            </w:r>
          </w:p>
        </w:tc>
        <w:tc>
          <w:tcPr>
            <w:tcW w:w="4720" w:type="dxa"/>
            <w:hideMark/>
          </w:tcPr>
          <w:p w14:paraId="700362D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7AB41BC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1874A7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229005</w:t>
            </w:r>
          </w:p>
        </w:tc>
        <w:tc>
          <w:tcPr>
            <w:tcW w:w="2760" w:type="dxa"/>
            <w:hideMark/>
          </w:tcPr>
          <w:p w14:paraId="7E413B3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Murray Edward Robertson</w:t>
            </w:r>
          </w:p>
        </w:tc>
        <w:tc>
          <w:tcPr>
            <w:tcW w:w="4720" w:type="dxa"/>
            <w:hideMark/>
          </w:tcPr>
          <w:p w14:paraId="278A2B8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Transportation engineering</w:t>
            </w:r>
          </w:p>
        </w:tc>
      </w:tr>
      <w:tr w:rsidR="00750B36" w:rsidRPr="00750B36" w14:paraId="100F492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A9A7D4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228540</w:t>
            </w:r>
          </w:p>
        </w:tc>
        <w:tc>
          <w:tcPr>
            <w:tcW w:w="2760" w:type="dxa"/>
            <w:hideMark/>
          </w:tcPr>
          <w:p w14:paraId="43C5F5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Murray Kenneth Wood</w:t>
            </w:r>
          </w:p>
        </w:tc>
        <w:tc>
          <w:tcPr>
            <w:tcW w:w="4720" w:type="dxa"/>
            <w:hideMark/>
          </w:tcPr>
          <w:p w14:paraId="1C5F536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8625BF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575E92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1005498</w:t>
            </w:r>
          </w:p>
        </w:tc>
        <w:tc>
          <w:tcPr>
            <w:tcW w:w="2760" w:type="dxa"/>
            <w:hideMark/>
          </w:tcPr>
          <w:p w14:paraId="077E7FC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Natalie Rooseboom</w:t>
            </w:r>
          </w:p>
        </w:tc>
        <w:tc>
          <w:tcPr>
            <w:tcW w:w="4720" w:type="dxa"/>
            <w:hideMark/>
          </w:tcPr>
          <w:p w14:paraId="1AF8730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65FD86E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6EECF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1014762</w:t>
            </w:r>
          </w:p>
        </w:tc>
        <w:tc>
          <w:tcPr>
            <w:tcW w:w="2760" w:type="dxa"/>
            <w:hideMark/>
          </w:tcPr>
          <w:p w14:paraId="3A84CE1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Nathan Alexander Hickman</w:t>
            </w:r>
          </w:p>
        </w:tc>
        <w:tc>
          <w:tcPr>
            <w:tcW w:w="4720" w:type="dxa"/>
            <w:hideMark/>
          </w:tcPr>
          <w:p w14:paraId="13E226F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3679BB7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2E30F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1015446</w:t>
            </w:r>
          </w:p>
        </w:tc>
        <w:tc>
          <w:tcPr>
            <w:tcW w:w="2760" w:type="dxa"/>
            <w:hideMark/>
          </w:tcPr>
          <w:p w14:paraId="6918C7F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Nathan Craig Watson</w:t>
            </w:r>
          </w:p>
        </w:tc>
        <w:tc>
          <w:tcPr>
            <w:tcW w:w="4720" w:type="dxa"/>
            <w:hideMark/>
          </w:tcPr>
          <w:p w14:paraId="76BC724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C44484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719361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1020047</w:t>
            </w:r>
          </w:p>
        </w:tc>
        <w:tc>
          <w:tcPr>
            <w:tcW w:w="2760" w:type="dxa"/>
            <w:hideMark/>
          </w:tcPr>
          <w:p w14:paraId="1D3C1DB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Nathan David Gilling</w:t>
            </w:r>
          </w:p>
        </w:tc>
        <w:tc>
          <w:tcPr>
            <w:tcW w:w="4720" w:type="dxa"/>
            <w:hideMark/>
          </w:tcPr>
          <w:p w14:paraId="264CD2E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7E7115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294B90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1011113</w:t>
            </w:r>
          </w:p>
        </w:tc>
        <w:tc>
          <w:tcPr>
            <w:tcW w:w="2760" w:type="dxa"/>
            <w:hideMark/>
          </w:tcPr>
          <w:p w14:paraId="6E8A620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Nathan Rex Shand</w:t>
            </w:r>
          </w:p>
        </w:tc>
        <w:tc>
          <w:tcPr>
            <w:tcW w:w="4720" w:type="dxa"/>
            <w:hideMark/>
          </w:tcPr>
          <w:p w14:paraId="4DDED03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5990A5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903ED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1010289</w:t>
            </w:r>
          </w:p>
        </w:tc>
        <w:tc>
          <w:tcPr>
            <w:tcW w:w="2760" w:type="dxa"/>
            <w:hideMark/>
          </w:tcPr>
          <w:p w14:paraId="16C8C0F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Nathan Sidwell</w:t>
            </w:r>
          </w:p>
        </w:tc>
        <w:tc>
          <w:tcPr>
            <w:tcW w:w="4720" w:type="dxa"/>
            <w:hideMark/>
          </w:tcPr>
          <w:p w14:paraId="2E9F700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7735260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2E90F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232223</w:t>
            </w:r>
          </w:p>
        </w:tc>
        <w:tc>
          <w:tcPr>
            <w:tcW w:w="2760" w:type="dxa"/>
            <w:hideMark/>
          </w:tcPr>
          <w:p w14:paraId="547CE42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Navin Weeraratne</w:t>
            </w:r>
          </w:p>
        </w:tc>
        <w:tc>
          <w:tcPr>
            <w:tcW w:w="4720" w:type="dxa"/>
            <w:hideMark/>
          </w:tcPr>
          <w:p w14:paraId="564A308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70A3BDC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D01AD9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1006195</w:t>
            </w:r>
          </w:p>
        </w:tc>
        <w:tc>
          <w:tcPr>
            <w:tcW w:w="2760" w:type="dxa"/>
            <w:hideMark/>
          </w:tcPr>
          <w:p w14:paraId="546D773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Neil James Charters</w:t>
            </w:r>
          </w:p>
        </w:tc>
        <w:tc>
          <w:tcPr>
            <w:tcW w:w="4720" w:type="dxa"/>
            <w:hideMark/>
          </w:tcPr>
          <w:p w14:paraId="0683280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52F3719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4B56E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221075</w:t>
            </w:r>
          </w:p>
        </w:tc>
        <w:tc>
          <w:tcPr>
            <w:tcW w:w="2760" w:type="dxa"/>
            <w:hideMark/>
          </w:tcPr>
          <w:p w14:paraId="4F51061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Neil Valdemar Jorgensen</w:t>
            </w:r>
          </w:p>
        </w:tc>
        <w:tc>
          <w:tcPr>
            <w:tcW w:w="4720" w:type="dxa"/>
            <w:hideMark/>
          </w:tcPr>
          <w:p w14:paraId="7262CA2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4225324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05AC70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147123</w:t>
            </w:r>
          </w:p>
        </w:tc>
        <w:tc>
          <w:tcPr>
            <w:tcW w:w="2760" w:type="dxa"/>
            <w:hideMark/>
          </w:tcPr>
          <w:p w14:paraId="1592A22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Nicholapillai Canute Chandrakumaran</w:t>
            </w:r>
          </w:p>
        </w:tc>
        <w:tc>
          <w:tcPr>
            <w:tcW w:w="4720" w:type="dxa"/>
            <w:hideMark/>
          </w:tcPr>
          <w:p w14:paraId="35636BA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6421234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0643A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1020081</w:t>
            </w:r>
          </w:p>
        </w:tc>
        <w:tc>
          <w:tcPr>
            <w:tcW w:w="2760" w:type="dxa"/>
            <w:hideMark/>
          </w:tcPr>
          <w:p w14:paraId="135F300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Nicholas Broad</w:t>
            </w:r>
          </w:p>
        </w:tc>
        <w:tc>
          <w:tcPr>
            <w:tcW w:w="4720" w:type="dxa"/>
            <w:hideMark/>
          </w:tcPr>
          <w:p w14:paraId="45C2FAE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4F87D44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65311B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1022004</w:t>
            </w:r>
          </w:p>
        </w:tc>
        <w:tc>
          <w:tcPr>
            <w:tcW w:w="2760" w:type="dxa"/>
            <w:hideMark/>
          </w:tcPr>
          <w:p w14:paraId="1BDB78C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Nicholas Holden</w:t>
            </w:r>
          </w:p>
        </w:tc>
        <w:tc>
          <w:tcPr>
            <w:tcW w:w="4720" w:type="dxa"/>
            <w:hideMark/>
          </w:tcPr>
          <w:p w14:paraId="4DB5B90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Water engineering</w:t>
            </w:r>
          </w:p>
        </w:tc>
      </w:tr>
      <w:tr w:rsidR="00750B36" w:rsidRPr="00750B36" w14:paraId="0C78B68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E76B0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1021381</w:t>
            </w:r>
          </w:p>
        </w:tc>
        <w:tc>
          <w:tcPr>
            <w:tcW w:w="2760" w:type="dxa"/>
            <w:hideMark/>
          </w:tcPr>
          <w:p w14:paraId="5100DC9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Nicholas James Snow</w:t>
            </w:r>
          </w:p>
        </w:tc>
        <w:tc>
          <w:tcPr>
            <w:tcW w:w="4720" w:type="dxa"/>
            <w:hideMark/>
          </w:tcPr>
          <w:p w14:paraId="291B041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C70CEE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DFF408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1024035</w:t>
            </w:r>
          </w:p>
        </w:tc>
        <w:tc>
          <w:tcPr>
            <w:tcW w:w="2760" w:type="dxa"/>
            <w:hideMark/>
          </w:tcPr>
          <w:p w14:paraId="145B023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Nicholas John Holtum</w:t>
            </w:r>
          </w:p>
        </w:tc>
        <w:tc>
          <w:tcPr>
            <w:tcW w:w="4720" w:type="dxa"/>
            <w:hideMark/>
          </w:tcPr>
          <w:p w14:paraId="0271A26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F2BE44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BEE45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170419</w:t>
            </w:r>
          </w:p>
        </w:tc>
        <w:tc>
          <w:tcPr>
            <w:tcW w:w="2760" w:type="dxa"/>
            <w:hideMark/>
          </w:tcPr>
          <w:p w14:paraId="2C4BB03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Nicholas Mark Houlding</w:t>
            </w:r>
          </w:p>
        </w:tc>
        <w:tc>
          <w:tcPr>
            <w:tcW w:w="4720" w:type="dxa"/>
            <w:hideMark/>
          </w:tcPr>
          <w:p w14:paraId="6EB3B4C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CC6E06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E06C0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1006747</w:t>
            </w:r>
          </w:p>
        </w:tc>
        <w:tc>
          <w:tcPr>
            <w:tcW w:w="2760" w:type="dxa"/>
            <w:hideMark/>
          </w:tcPr>
          <w:p w14:paraId="299E11D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Nicholas Sai Ki Lee</w:t>
            </w:r>
          </w:p>
        </w:tc>
        <w:tc>
          <w:tcPr>
            <w:tcW w:w="4720" w:type="dxa"/>
            <w:hideMark/>
          </w:tcPr>
          <w:p w14:paraId="301FBDF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7413F17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49ABF8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1003059</w:t>
            </w:r>
          </w:p>
        </w:tc>
        <w:tc>
          <w:tcPr>
            <w:tcW w:w="2760" w:type="dxa"/>
            <w:hideMark/>
          </w:tcPr>
          <w:p w14:paraId="3FB38E0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Nicholas Wharmby</w:t>
            </w:r>
          </w:p>
        </w:tc>
        <w:tc>
          <w:tcPr>
            <w:tcW w:w="4720" w:type="dxa"/>
            <w:hideMark/>
          </w:tcPr>
          <w:p w14:paraId="665C0AB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2F49AA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2313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1150767</w:t>
            </w:r>
          </w:p>
        </w:tc>
        <w:tc>
          <w:tcPr>
            <w:tcW w:w="2760" w:type="dxa"/>
            <w:hideMark/>
          </w:tcPr>
          <w:p w14:paraId="28B6F5E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Nicola Hopman</w:t>
            </w:r>
          </w:p>
        </w:tc>
        <w:tc>
          <w:tcPr>
            <w:tcW w:w="4720" w:type="dxa"/>
            <w:hideMark/>
          </w:tcPr>
          <w:p w14:paraId="0E050DF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95C935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CDE238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1020321</w:t>
            </w:r>
          </w:p>
        </w:tc>
        <w:tc>
          <w:tcPr>
            <w:tcW w:w="2760" w:type="dxa"/>
            <w:hideMark/>
          </w:tcPr>
          <w:p w14:paraId="6104EB1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Nicola Hui Sian Tan</w:t>
            </w:r>
          </w:p>
        </w:tc>
        <w:tc>
          <w:tcPr>
            <w:tcW w:w="4720" w:type="dxa"/>
            <w:hideMark/>
          </w:tcPr>
          <w:p w14:paraId="14BBF2C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449C1F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F8CE6B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1024221</w:t>
            </w:r>
          </w:p>
        </w:tc>
        <w:tc>
          <w:tcPr>
            <w:tcW w:w="2760" w:type="dxa"/>
            <w:hideMark/>
          </w:tcPr>
          <w:p w14:paraId="1B7BD53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Nitin Krishna Tajne</w:t>
            </w:r>
          </w:p>
        </w:tc>
        <w:tc>
          <w:tcPr>
            <w:tcW w:w="4720" w:type="dxa"/>
            <w:hideMark/>
          </w:tcPr>
          <w:p w14:paraId="78AF9DE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64CB64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CA233B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1014398</w:t>
            </w:r>
          </w:p>
        </w:tc>
        <w:tc>
          <w:tcPr>
            <w:tcW w:w="2760" w:type="dxa"/>
            <w:hideMark/>
          </w:tcPr>
          <w:p w14:paraId="15A69BF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Noor Toumia</w:t>
            </w:r>
          </w:p>
        </w:tc>
        <w:tc>
          <w:tcPr>
            <w:tcW w:w="4720" w:type="dxa"/>
            <w:hideMark/>
          </w:tcPr>
          <w:p w14:paraId="33B949B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7D1F0F7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FAD89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252117</w:t>
            </w:r>
          </w:p>
        </w:tc>
        <w:tc>
          <w:tcPr>
            <w:tcW w:w="2760" w:type="dxa"/>
            <w:hideMark/>
          </w:tcPr>
          <w:p w14:paraId="5D53847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Ognjan Kralj</w:t>
            </w:r>
          </w:p>
        </w:tc>
        <w:tc>
          <w:tcPr>
            <w:tcW w:w="4720" w:type="dxa"/>
            <w:hideMark/>
          </w:tcPr>
          <w:p w14:paraId="680E069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1EBAA25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BA12EC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1158805</w:t>
            </w:r>
          </w:p>
        </w:tc>
        <w:tc>
          <w:tcPr>
            <w:tcW w:w="2760" w:type="dxa"/>
            <w:hideMark/>
          </w:tcPr>
          <w:p w14:paraId="618D884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Oliver Ivan Greeff</w:t>
            </w:r>
          </w:p>
        </w:tc>
        <w:tc>
          <w:tcPr>
            <w:tcW w:w="4720" w:type="dxa"/>
            <w:hideMark/>
          </w:tcPr>
          <w:p w14:paraId="0DB2C84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62BFBE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F1B25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1023859</w:t>
            </w:r>
          </w:p>
        </w:tc>
        <w:tc>
          <w:tcPr>
            <w:tcW w:w="2760" w:type="dxa"/>
            <w:hideMark/>
          </w:tcPr>
          <w:p w14:paraId="6B52FD2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Orlando Aloang Barcena Jnr</w:t>
            </w:r>
          </w:p>
        </w:tc>
        <w:tc>
          <w:tcPr>
            <w:tcW w:w="4720" w:type="dxa"/>
            <w:hideMark/>
          </w:tcPr>
          <w:p w14:paraId="69C5D93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F0BE92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06BF20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1022672</w:t>
            </w:r>
          </w:p>
        </w:tc>
        <w:tc>
          <w:tcPr>
            <w:tcW w:w="2760" w:type="dxa"/>
            <w:hideMark/>
          </w:tcPr>
          <w:p w14:paraId="0832102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Paramveer Singh</w:t>
            </w:r>
          </w:p>
        </w:tc>
        <w:tc>
          <w:tcPr>
            <w:tcW w:w="4720" w:type="dxa"/>
            <w:hideMark/>
          </w:tcPr>
          <w:p w14:paraId="03A3695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7AC774E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FCFEE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1162809</w:t>
            </w:r>
          </w:p>
        </w:tc>
        <w:tc>
          <w:tcPr>
            <w:tcW w:w="2760" w:type="dxa"/>
            <w:hideMark/>
          </w:tcPr>
          <w:p w14:paraId="62CC779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Pasan Prabuddha Kalupahana</w:t>
            </w:r>
          </w:p>
        </w:tc>
        <w:tc>
          <w:tcPr>
            <w:tcW w:w="4720" w:type="dxa"/>
            <w:hideMark/>
          </w:tcPr>
          <w:p w14:paraId="59144C7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19625C0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0DCE12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1026019</w:t>
            </w:r>
          </w:p>
        </w:tc>
        <w:tc>
          <w:tcPr>
            <w:tcW w:w="2760" w:type="dxa"/>
            <w:hideMark/>
          </w:tcPr>
          <w:p w14:paraId="44B5FB7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Patrick Baylee Coombe</w:t>
            </w:r>
          </w:p>
        </w:tc>
        <w:tc>
          <w:tcPr>
            <w:tcW w:w="4720" w:type="dxa"/>
            <w:hideMark/>
          </w:tcPr>
          <w:p w14:paraId="147CF8D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00E4F12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D71DDF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1028249</w:t>
            </w:r>
          </w:p>
        </w:tc>
        <w:tc>
          <w:tcPr>
            <w:tcW w:w="2760" w:type="dxa"/>
            <w:hideMark/>
          </w:tcPr>
          <w:p w14:paraId="445D7A5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Patrick Stephen Wong</w:t>
            </w:r>
          </w:p>
        </w:tc>
        <w:tc>
          <w:tcPr>
            <w:tcW w:w="4720" w:type="dxa"/>
            <w:hideMark/>
          </w:tcPr>
          <w:p w14:paraId="512B303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8D9A84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A03B90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1018577</w:t>
            </w:r>
          </w:p>
        </w:tc>
        <w:tc>
          <w:tcPr>
            <w:tcW w:w="2760" w:type="dxa"/>
            <w:hideMark/>
          </w:tcPr>
          <w:p w14:paraId="2BDE68A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Andrew Jarvie</w:t>
            </w:r>
          </w:p>
        </w:tc>
        <w:tc>
          <w:tcPr>
            <w:tcW w:w="4720" w:type="dxa"/>
            <w:hideMark/>
          </w:tcPr>
          <w:p w14:paraId="0E60F66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25D30B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1A9ED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250713</w:t>
            </w:r>
          </w:p>
        </w:tc>
        <w:tc>
          <w:tcPr>
            <w:tcW w:w="2760" w:type="dxa"/>
            <w:hideMark/>
          </w:tcPr>
          <w:p w14:paraId="454C642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Fan Huang</w:t>
            </w:r>
          </w:p>
        </w:tc>
        <w:tc>
          <w:tcPr>
            <w:tcW w:w="4720" w:type="dxa"/>
            <w:hideMark/>
          </w:tcPr>
          <w:p w14:paraId="1EAB72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4D13361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23EDC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1013929</w:t>
            </w:r>
          </w:p>
        </w:tc>
        <w:tc>
          <w:tcPr>
            <w:tcW w:w="2760" w:type="dxa"/>
            <w:hideMark/>
          </w:tcPr>
          <w:p w14:paraId="49667FD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Henry Bowler</w:t>
            </w:r>
          </w:p>
        </w:tc>
        <w:tc>
          <w:tcPr>
            <w:tcW w:w="4720" w:type="dxa"/>
            <w:hideMark/>
          </w:tcPr>
          <w:p w14:paraId="7C43B8B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AE3B9A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50F5EA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144205</w:t>
            </w:r>
          </w:p>
        </w:tc>
        <w:tc>
          <w:tcPr>
            <w:tcW w:w="2760" w:type="dxa"/>
            <w:hideMark/>
          </w:tcPr>
          <w:p w14:paraId="69AE48D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James Horrey</w:t>
            </w:r>
          </w:p>
        </w:tc>
        <w:tc>
          <w:tcPr>
            <w:tcW w:w="4720" w:type="dxa"/>
            <w:hideMark/>
          </w:tcPr>
          <w:p w14:paraId="5E2E223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engineering; Mining engineering</w:t>
            </w:r>
          </w:p>
        </w:tc>
      </w:tr>
      <w:tr w:rsidR="00750B36" w:rsidRPr="00750B36" w14:paraId="4E96840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D56FAE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204082</w:t>
            </w:r>
          </w:p>
        </w:tc>
        <w:tc>
          <w:tcPr>
            <w:tcW w:w="2760" w:type="dxa"/>
            <w:hideMark/>
          </w:tcPr>
          <w:p w14:paraId="0CE5A1E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James Roberts</w:t>
            </w:r>
          </w:p>
        </w:tc>
        <w:tc>
          <w:tcPr>
            <w:tcW w:w="4720" w:type="dxa"/>
            <w:hideMark/>
          </w:tcPr>
          <w:p w14:paraId="6080F72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321619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F532FB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233213</w:t>
            </w:r>
          </w:p>
        </w:tc>
        <w:tc>
          <w:tcPr>
            <w:tcW w:w="2760" w:type="dxa"/>
            <w:hideMark/>
          </w:tcPr>
          <w:p w14:paraId="355999E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Kelvin Morgan</w:t>
            </w:r>
          </w:p>
        </w:tc>
        <w:tc>
          <w:tcPr>
            <w:tcW w:w="4720" w:type="dxa"/>
            <w:hideMark/>
          </w:tcPr>
          <w:p w14:paraId="49711AE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21B8AD9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AA942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251416</w:t>
            </w:r>
          </w:p>
        </w:tc>
        <w:tc>
          <w:tcPr>
            <w:tcW w:w="2760" w:type="dxa"/>
            <w:hideMark/>
          </w:tcPr>
          <w:p w14:paraId="6501BCD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Kleynhans</w:t>
            </w:r>
          </w:p>
        </w:tc>
        <w:tc>
          <w:tcPr>
            <w:tcW w:w="4720" w:type="dxa"/>
            <w:hideMark/>
          </w:tcPr>
          <w:p w14:paraId="0EB71BF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D93B70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4E96CE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71992</w:t>
            </w:r>
          </w:p>
        </w:tc>
        <w:tc>
          <w:tcPr>
            <w:tcW w:w="2760" w:type="dxa"/>
            <w:hideMark/>
          </w:tcPr>
          <w:p w14:paraId="4A039FF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Leonard Fairbairn</w:t>
            </w:r>
          </w:p>
        </w:tc>
        <w:tc>
          <w:tcPr>
            <w:tcW w:w="4720" w:type="dxa"/>
            <w:hideMark/>
          </w:tcPr>
          <w:p w14:paraId="081D0D4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6A10D6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E298D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254381</w:t>
            </w:r>
          </w:p>
        </w:tc>
        <w:tc>
          <w:tcPr>
            <w:tcW w:w="2760" w:type="dxa"/>
            <w:hideMark/>
          </w:tcPr>
          <w:p w14:paraId="3E0F04A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Rooney</w:t>
            </w:r>
          </w:p>
        </w:tc>
        <w:tc>
          <w:tcPr>
            <w:tcW w:w="4720" w:type="dxa"/>
            <w:hideMark/>
          </w:tcPr>
          <w:p w14:paraId="6132D84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380561F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B8C76A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47773</w:t>
            </w:r>
          </w:p>
        </w:tc>
        <w:tc>
          <w:tcPr>
            <w:tcW w:w="2760" w:type="dxa"/>
            <w:hideMark/>
          </w:tcPr>
          <w:p w14:paraId="76AF86C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 Utting</w:t>
            </w:r>
          </w:p>
        </w:tc>
        <w:tc>
          <w:tcPr>
            <w:tcW w:w="4720" w:type="dxa"/>
            <w:hideMark/>
          </w:tcPr>
          <w:p w14:paraId="46D36CE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6B786F2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18AF85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1006886</w:t>
            </w:r>
          </w:p>
        </w:tc>
        <w:tc>
          <w:tcPr>
            <w:tcW w:w="2760" w:type="dxa"/>
            <w:hideMark/>
          </w:tcPr>
          <w:p w14:paraId="0B67399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Paula Lock</w:t>
            </w:r>
          </w:p>
        </w:tc>
        <w:tc>
          <w:tcPr>
            <w:tcW w:w="4720" w:type="dxa"/>
            <w:hideMark/>
          </w:tcPr>
          <w:p w14:paraId="121930F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60719F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4C71C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1019709</w:t>
            </w:r>
          </w:p>
        </w:tc>
        <w:tc>
          <w:tcPr>
            <w:tcW w:w="2760" w:type="dxa"/>
            <w:hideMark/>
          </w:tcPr>
          <w:p w14:paraId="3DB58DA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Alexander Wrona</w:t>
            </w:r>
          </w:p>
        </w:tc>
        <w:tc>
          <w:tcPr>
            <w:tcW w:w="4720" w:type="dxa"/>
            <w:hideMark/>
          </w:tcPr>
          <w:p w14:paraId="7908EA0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7F0B32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97CB3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56179</w:t>
            </w:r>
          </w:p>
        </w:tc>
        <w:tc>
          <w:tcPr>
            <w:tcW w:w="2760" w:type="dxa"/>
            <w:hideMark/>
          </w:tcPr>
          <w:p w14:paraId="00080F5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Bolton</w:t>
            </w:r>
          </w:p>
        </w:tc>
        <w:tc>
          <w:tcPr>
            <w:tcW w:w="4720" w:type="dxa"/>
            <w:hideMark/>
          </w:tcPr>
          <w:p w14:paraId="504025A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81849C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16F8C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124204</w:t>
            </w:r>
          </w:p>
        </w:tc>
        <w:tc>
          <w:tcPr>
            <w:tcW w:w="2760" w:type="dxa"/>
            <w:hideMark/>
          </w:tcPr>
          <w:p w14:paraId="2453AB7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Charles Mulqueen</w:t>
            </w:r>
          </w:p>
        </w:tc>
        <w:tc>
          <w:tcPr>
            <w:tcW w:w="4720" w:type="dxa"/>
            <w:hideMark/>
          </w:tcPr>
          <w:p w14:paraId="38E4AEF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4F3723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6D395F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228896</w:t>
            </w:r>
          </w:p>
        </w:tc>
        <w:tc>
          <w:tcPr>
            <w:tcW w:w="2760" w:type="dxa"/>
            <w:hideMark/>
          </w:tcPr>
          <w:p w14:paraId="4E2DC8F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Edward Bradshaw</w:t>
            </w:r>
          </w:p>
        </w:tc>
        <w:tc>
          <w:tcPr>
            <w:tcW w:w="4720" w:type="dxa"/>
            <w:hideMark/>
          </w:tcPr>
          <w:p w14:paraId="4D82FB6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0D7E5B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A70781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84326</w:t>
            </w:r>
          </w:p>
        </w:tc>
        <w:tc>
          <w:tcPr>
            <w:tcW w:w="2760" w:type="dxa"/>
            <w:hideMark/>
          </w:tcPr>
          <w:p w14:paraId="47BD318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Gordon Browne</w:t>
            </w:r>
          </w:p>
        </w:tc>
        <w:tc>
          <w:tcPr>
            <w:tcW w:w="4720" w:type="dxa"/>
            <w:hideMark/>
          </w:tcPr>
          <w:p w14:paraId="4022C47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engineering; Mechanical engineering</w:t>
            </w:r>
          </w:p>
        </w:tc>
      </w:tr>
      <w:tr w:rsidR="00750B36" w:rsidRPr="00750B36" w14:paraId="402E604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9396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1163624</w:t>
            </w:r>
          </w:p>
        </w:tc>
        <w:tc>
          <w:tcPr>
            <w:tcW w:w="2760" w:type="dxa"/>
            <w:hideMark/>
          </w:tcPr>
          <w:p w14:paraId="4A089A2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James Marriott</w:t>
            </w:r>
          </w:p>
        </w:tc>
        <w:tc>
          <w:tcPr>
            <w:tcW w:w="4720" w:type="dxa"/>
            <w:hideMark/>
          </w:tcPr>
          <w:p w14:paraId="470FB20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215D2DA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318A6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1019198</w:t>
            </w:r>
          </w:p>
        </w:tc>
        <w:tc>
          <w:tcPr>
            <w:tcW w:w="2760" w:type="dxa"/>
            <w:hideMark/>
          </w:tcPr>
          <w:p w14:paraId="5D971A6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Jeffery Reddin</w:t>
            </w:r>
          </w:p>
        </w:tc>
        <w:tc>
          <w:tcPr>
            <w:tcW w:w="4720" w:type="dxa"/>
            <w:hideMark/>
          </w:tcPr>
          <w:p w14:paraId="08DD003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63963B0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ADD91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1004230</w:t>
            </w:r>
          </w:p>
        </w:tc>
        <w:tc>
          <w:tcPr>
            <w:tcW w:w="2760" w:type="dxa"/>
            <w:hideMark/>
          </w:tcPr>
          <w:p w14:paraId="3E6EAE6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Laurence Beazley</w:t>
            </w:r>
          </w:p>
        </w:tc>
        <w:tc>
          <w:tcPr>
            <w:tcW w:w="4720" w:type="dxa"/>
            <w:hideMark/>
          </w:tcPr>
          <w:p w14:paraId="3726B90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E51C94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637FC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62691</w:t>
            </w:r>
          </w:p>
        </w:tc>
        <w:tc>
          <w:tcPr>
            <w:tcW w:w="2760" w:type="dxa"/>
            <w:hideMark/>
          </w:tcPr>
          <w:p w14:paraId="252A591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Lawrence Diprose</w:t>
            </w:r>
          </w:p>
        </w:tc>
        <w:tc>
          <w:tcPr>
            <w:tcW w:w="4720" w:type="dxa"/>
            <w:hideMark/>
          </w:tcPr>
          <w:p w14:paraId="64A80EE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A17BEE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A39C8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1015859</w:t>
            </w:r>
          </w:p>
        </w:tc>
        <w:tc>
          <w:tcPr>
            <w:tcW w:w="2760" w:type="dxa"/>
            <w:hideMark/>
          </w:tcPr>
          <w:p w14:paraId="19B9E5C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Matthew Johnson</w:t>
            </w:r>
          </w:p>
        </w:tc>
        <w:tc>
          <w:tcPr>
            <w:tcW w:w="4720" w:type="dxa"/>
            <w:hideMark/>
          </w:tcPr>
          <w:p w14:paraId="0BB0D63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CD99A1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C0438A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121809</w:t>
            </w:r>
          </w:p>
        </w:tc>
        <w:tc>
          <w:tcPr>
            <w:tcW w:w="2760" w:type="dxa"/>
            <w:hideMark/>
          </w:tcPr>
          <w:p w14:paraId="68FD4A9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Robert Bishop</w:t>
            </w:r>
          </w:p>
        </w:tc>
        <w:tc>
          <w:tcPr>
            <w:tcW w:w="4720" w:type="dxa"/>
            <w:hideMark/>
          </w:tcPr>
          <w:p w14:paraId="58241F8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5E056C6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F9325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224784</w:t>
            </w:r>
          </w:p>
        </w:tc>
        <w:tc>
          <w:tcPr>
            <w:tcW w:w="2760" w:type="dxa"/>
            <w:hideMark/>
          </w:tcPr>
          <w:p w14:paraId="6D0DAA5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Sansom</w:t>
            </w:r>
          </w:p>
        </w:tc>
        <w:tc>
          <w:tcPr>
            <w:tcW w:w="4720" w:type="dxa"/>
            <w:hideMark/>
          </w:tcPr>
          <w:p w14:paraId="404CD14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4FBBBD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1D976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1161503</w:t>
            </w:r>
          </w:p>
        </w:tc>
        <w:tc>
          <w:tcPr>
            <w:tcW w:w="2760" w:type="dxa"/>
            <w:hideMark/>
          </w:tcPr>
          <w:p w14:paraId="3746CD7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Peter Walker</w:t>
            </w:r>
          </w:p>
        </w:tc>
        <w:tc>
          <w:tcPr>
            <w:tcW w:w="4720" w:type="dxa"/>
            <w:hideMark/>
          </w:tcPr>
          <w:p w14:paraId="324465A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A730F7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860EA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259552</w:t>
            </w:r>
          </w:p>
        </w:tc>
        <w:tc>
          <w:tcPr>
            <w:tcW w:w="2760" w:type="dxa"/>
            <w:hideMark/>
          </w:tcPr>
          <w:p w14:paraId="491A15C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Phil Harford</w:t>
            </w:r>
          </w:p>
        </w:tc>
        <w:tc>
          <w:tcPr>
            <w:tcW w:w="4720" w:type="dxa"/>
            <w:hideMark/>
          </w:tcPr>
          <w:p w14:paraId="08C220D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4E9DFC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B24C1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210752</w:t>
            </w:r>
          </w:p>
        </w:tc>
        <w:tc>
          <w:tcPr>
            <w:tcW w:w="2760" w:type="dxa"/>
            <w:hideMark/>
          </w:tcPr>
          <w:p w14:paraId="5C14256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Philip Donald Chapman</w:t>
            </w:r>
          </w:p>
        </w:tc>
        <w:tc>
          <w:tcPr>
            <w:tcW w:w="4720" w:type="dxa"/>
            <w:hideMark/>
          </w:tcPr>
          <w:p w14:paraId="0BECC26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656012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3A954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1018329</w:t>
            </w:r>
          </w:p>
        </w:tc>
        <w:tc>
          <w:tcPr>
            <w:tcW w:w="2760" w:type="dxa"/>
            <w:hideMark/>
          </w:tcPr>
          <w:p w14:paraId="417DC9A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Philip George Leacock</w:t>
            </w:r>
          </w:p>
        </w:tc>
        <w:tc>
          <w:tcPr>
            <w:tcW w:w="4720" w:type="dxa"/>
            <w:hideMark/>
          </w:tcPr>
          <w:p w14:paraId="11AD745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518015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78230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114713</w:t>
            </w:r>
          </w:p>
        </w:tc>
        <w:tc>
          <w:tcPr>
            <w:tcW w:w="2760" w:type="dxa"/>
            <w:hideMark/>
          </w:tcPr>
          <w:p w14:paraId="57E534F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Philip Neil Harrison</w:t>
            </w:r>
          </w:p>
        </w:tc>
        <w:tc>
          <w:tcPr>
            <w:tcW w:w="4720" w:type="dxa"/>
            <w:hideMark/>
          </w:tcPr>
          <w:p w14:paraId="0F2DA4C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EB7051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F97C7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1005978</w:t>
            </w:r>
          </w:p>
        </w:tc>
        <w:tc>
          <w:tcPr>
            <w:tcW w:w="2760" w:type="dxa"/>
            <w:hideMark/>
          </w:tcPr>
          <w:p w14:paraId="5229C59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Philip Robins</w:t>
            </w:r>
          </w:p>
        </w:tc>
        <w:tc>
          <w:tcPr>
            <w:tcW w:w="4720" w:type="dxa"/>
            <w:hideMark/>
          </w:tcPr>
          <w:p w14:paraId="278E073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977D26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E4B543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118433</w:t>
            </w:r>
          </w:p>
        </w:tc>
        <w:tc>
          <w:tcPr>
            <w:tcW w:w="2760" w:type="dxa"/>
            <w:hideMark/>
          </w:tcPr>
          <w:p w14:paraId="4AE9B9E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Phillip Caffyn</w:t>
            </w:r>
          </w:p>
        </w:tc>
        <w:tc>
          <w:tcPr>
            <w:tcW w:w="4720" w:type="dxa"/>
            <w:hideMark/>
          </w:tcPr>
          <w:p w14:paraId="038DFEE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445437F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4CFC35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1030018</w:t>
            </w:r>
          </w:p>
        </w:tc>
        <w:tc>
          <w:tcPr>
            <w:tcW w:w="2760" w:type="dxa"/>
            <w:hideMark/>
          </w:tcPr>
          <w:p w14:paraId="318689B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Pierre Pascal Sylvain Hubert Verhaeghe</w:t>
            </w:r>
          </w:p>
        </w:tc>
        <w:tc>
          <w:tcPr>
            <w:tcW w:w="4720" w:type="dxa"/>
            <w:hideMark/>
          </w:tcPr>
          <w:p w14:paraId="115D536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38CFE87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DF380A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1020848</w:t>
            </w:r>
          </w:p>
        </w:tc>
        <w:tc>
          <w:tcPr>
            <w:tcW w:w="2760" w:type="dxa"/>
            <w:hideMark/>
          </w:tcPr>
          <w:p w14:paraId="319C626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Pieu Nalin</w:t>
            </w:r>
          </w:p>
        </w:tc>
        <w:tc>
          <w:tcPr>
            <w:tcW w:w="4720" w:type="dxa"/>
            <w:hideMark/>
          </w:tcPr>
          <w:p w14:paraId="57782FD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2358EB7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B1671F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1167040</w:t>
            </w:r>
          </w:p>
        </w:tc>
        <w:tc>
          <w:tcPr>
            <w:tcW w:w="2760" w:type="dxa"/>
            <w:hideMark/>
          </w:tcPr>
          <w:p w14:paraId="471E6B1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Pravin Jagdale</w:t>
            </w:r>
          </w:p>
        </w:tc>
        <w:tc>
          <w:tcPr>
            <w:tcW w:w="4720" w:type="dxa"/>
            <w:hideMark/>
          </w:tcPr>
          <w:p w14:paraId="750030B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167C9C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54EF78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1016409</w:t>
            </w:r>
          </w:p>
        </w:tc>
        <w:tc>
          <w:tcPr>
            <w:tcW w:w="2760" w:type="dxa"/>
            <w:hideMark/>
          </w:tcPr>
          <w:p w14:paraId="617B873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Priyanka Patel</w:t>
            </w:r>
          </w:p>
        </w:tc>
        <w:tc>
          <w:tcPr>
            <w:tcW w:w="4720" w:type="dxa"/>
            <w:hideMark/>
          </w:tcPr>
          <w:p w14:paraId="5AFFC65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0D7BAF4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5B47B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1150720</w:t>
            </w:r>
          </w:p>
        </w:tc>
        <w:tc>
          <w:tcPr>
            <w:tcW w:w="2760" w:type="dxa"/>
            <w:hideMark/>
          </w:tcPr>
          <w:p w14:paraId="17E6942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Pulith Kapugama Geeganage</w:t>
            </w:r>
          </w:p>
        </w:tc>
        <w:tc>
          <w:tcPr>
            <w:tcW w:w="4720" w:type="dxa"/>
            <w:hideMark/>
          </w:tcPr>
          <w:p w14:paraId="03CDE94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1B55DA9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CFFDFC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1010717</w:t>
            </w:r>
          </w:p>
        </w:tc>
        <w:tc>
          <w:tcPr>
            <w:tcW w:w="2760" w:type="dxa"/>
            <w:hideMark/>
          </w:tcPr>
          <w:p w14:paraId="5F38BCD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Qi Guang Ho</w:t>
            </w:r>
          </w:p>
        </w:tc>
        <w:tc>
          <w:tcPr>
            <w:tcW w:w="4720" w:type="dxa"/>
            <w:hideMark/>
          </w:tcPr>
          <w:p w14:paraId="1EB1855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7271ED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7AE8C5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257600</w:t>
            </w:r>
          </w:p>
        </w:tc>
        <w:tc>
          <w:tcPr>
            <w:tcW w:w="2760" w:type="dxa"/>
            <w:hideMark/>
          </w:tcPr>
          <w:p w14:paraId="0E4BEBF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Raed El Sarraf</w:t>
            </w:r>
          </w:p>
        </w:tc>
        <w:tc>
          <w:tcPr>
            <w:tcW w:w="4720" w:type="dxa"/>
            <w:hideMark/>
          </w:tcPr>
          <w:p w14:paraId="11A8E35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90505E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2D6A61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1018977</w:t>
            </w:r>
          </w:p>
        </w:tc>
        <w:tc>
          <w:tcPr>
            <w:tcW w:w="2760" w:type="dxa"/>
            <w:hideMark/>
          </w:tcPr>
          <w:p w14:paraId="0FAFDDD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Raghav Kruthiventy</w:t>
            </w:r>
          </w:p>
        </w:tc>
        <w:tc>
          <w:tcPr>
            <w:tcW w:w="4720" w:type="dxa"/>
            <w:hideMark/>
          </w:tcPr>
          <w:p w14:paraId="68DD33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838923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0C06A5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1013395</w:t>
            </w:r>
          </w:p>
        </w:tc>
        <w:tc>
          <w:tcPr>
            <w:tcW w:w="2760" w:type="dxa"/>
            <w:hideMark/>
          </w:tcPr>
          <w:p w14:paraId="10BBD23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Rahul Agastya</w:t>
            </w:r>
          </w:p>
        </w:tc>
        <w:tc>
          <w:tcPr>
            <w:tcW w:w="4720" w:type="dxa"/>
            <w:hideMark/>
          </w:tcPr>
          <w:p w14:paraId="107C363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Electrical engineering</w:t>
            </w:r>
          </w:p>
        </w:tc>
      </w:tr>
      <w:tr w:rsidR="00750B36" w:rsidRPr="00750B36" w14:paraId="2E9E609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D4EA86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1012414</w:t>
            </w:r>
          </w:p>
        </w:tc>
        <w:tc>
          <w:tcPr>
            <w:tcW w:w="2760" w:type="dxa"/>
            <w:hideMark/>
          </w:tcPr>
          <w:p w14:paraId="4D9EDEB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Rajinesh Kumar</w:t>
            </w:r>
          </w:p>
        </w:tc>
        <w:tc>
          <w:tcPr>
            <w:tcW w:w="4720" w:type="dxa"/>
            <w:hideMark/>
          </w:tcPr>
          <w:p w14:paraId="62D2088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38E715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CED2FA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1022843</w:t>
            </w:r>
          </w:p>
        </w:tc>
        <w:tc>
          <w:tcPr>
            <w:tcW w:w="2760" w:type="dxa"/>
            <w:hideMark/>
          </w:tcPr>
          <w:p w14:paraId="024980C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Rayandra Terauahi Nelly Putoa</w:t>
            </w:r>
          </w:p>
        </w:tc>
        <w:tc>
          <w:tcPr>
            <w:tcW w:w="4720" w:type="dxa"/>
            <w:hideMark/>
          </w:tcPr>
          <w:p w14:paraId="58DEB9E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4DA71B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A9EFDB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243694</w:t>
            </w:r>
          </w:p>
        </w:tc>
        <w:tc>
          <w:tcPr>
            <w:tcW w:w="2760" w:type="dxa"/>
            <w:hideMark/>
          </w:tcPr>
          <w:p w14:paraId="0077E03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Raymond William Brown</w:t>
            </w:r>
          </w:p>
        </w:tc>
        <w:tc>
          <w:tcPr>
            <w:tcW w:w="4720" w:type="dxa"/>
            <w:hideMark/>
          </w:tcPr>
          <w:p w14:paraId="11E0B70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076BD01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B496D9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1011031</w:t>
            </w:r>
          </w:p>
        </w:tc>
        <w:tc>
          <w:tcPr>
            <w:tcW w:w="2760" w:type="dxa"/>
            <w:hideMark/>
          </w:tcPr>
          <w:p w14:paraId="4AFDC52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Razvan Rocas</w:t>
            </w:r>
          </w:p>
        </w:tc>
        <w:tc>
          <w:tcPr>
            <w:tcW w:w="4720" w:type="dxa"/>
            <w:hideMark/>
          </w:tcPr>
          <w:p w14:paraId="0481ECF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D9135B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E1AC37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1010133</w:t>
            </w:r>
          </w:p>
        </w:tc>
        <w:tc>
          <w:tcPr>
            <w:tcW w:w="2760" w:type="dxa"/>
            <w:hideMark/>
          </w:tcPr>
          <w:p w14:paraId="73C9A68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Rene van Lierop</w:t>
            </w:r>
          </w:p>
        </w:tc>
        <w:tc>
          <w:tcPr>
            <w:tcW w:w="4720" w:type="dxa"/>
            <w:hideMark/>
          </w:tcPr>
          <w:p w14:paraId="1A05DA3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8134DE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C7719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192884</w:t>
            </w:r>
          </w:p>
        </w:tc>
        <w:tc>
          <w:tcPr>
            <w:tcW w:w="2760" w:type="dxa"/>
            <w:hideMark/>
          </w:tcPr>
          <w:p w14:paraId="5C5EB23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Rex Hylton Corlett</w:t>
            </w:r>
          </w:p>
        </w:tc>
        <w:tc>
          <w:tcPr>
            <w:tcW w:w="4720" w:type="dxa"/>
            <w:hideMark/>
          </w:tcPr>
          <w:p w14:paraId="37E7862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20492E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A083C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1018285</w:t>
            </w:r>
          </w:p>
        </w:tc>
        <w:tc>
          <w:tcPr>
            <w:tcW w:w="2760" w:type="dxa"/>
            <w:hideMark/>
          </w:tcPr>
          <w:p w14:paraId="53ECB34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Allan Slight</w:t>
            </w:r>
          </w:p>
        </w:tc>
        <w:tc>
          <w:tcPr>
            <w:tcW w:w="4720" w:type="dxa"/>
            <w:hideMark/>
          </w:tcPr>
          <w:p w14:paraId="3AA75F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0972DDC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4841AC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1011953</w:t>
            </w:r>
          </w:p>
        </w:tc>
        <w:tc>
          <w:tcPr>
            <w:tcW w:w="2760" w:type="dxa"/>
            <w:hideMark/>
          </w:tcPr>
          <w:p w14:paraId="1B0532D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Andrew Young</w:t>
            </w:r>
          </w:p>
        </w:tc>
        <w:tc>
          <w:tcPr>
            <w:tcW w:w="4720" w:type="dxa"/>
            <w:hideMark/>
          </w:tcPr>
          <w:p w14:paraId="317C526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1B7940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6B35F1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1021216</w:t>
            </w:r>
          </w:p>
        </w:tc>
        <w:tc>
          <w:tcPr>
            <w:tcW w:w="2760" w:type="dxa"/>
            <w:hideMark/>
          </w:tcPr>
          <w:p w14:paraId="7A53742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Bax Clark</w:t>
            </w:r>
          </w:p>
        </w:tc>
        <w:tc>
          <w:tcPr>
            <w:tcW w:w="4720" w:type="dxa"/>
            <w:hideMark/>
          </w:tcPr>
          <w:p w14:paraId="6E9BFFF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40C79E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AB7912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1008707</w:t>
            </w:r>
          </w:p>
        </w:tc>
        <w:tc>
          <w:tcPr>
            <w:tcW w:w="2760" w:type="dxa"/>
            <w:hideMark/>
          </w:tcPr>
          <w:p w14:paraId="5F48B50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David Greatrex</w:t>
            </w:r>
          </w:p>
        </w:tc>
        <w:tc>
          <w:tcPr>
            <w:tcW w:w="4720" w:type="dxa"/>
            <w:hideMark/>
          </w:tcPr>
          <w:p w14:paraId="03558CF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2C3080A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DAE4F6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256984</w:t>
            </w:r>
          </w:p>
        </w:tc>
        <w:tc>
          <w:tcPr>
            <w:tcW w:w="2760" w:type="dxa"/>
            <w:hideMark/>
          </w:tcPr>
          <w:p w14:paraId="532978F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Finley</w:t>
            </w:r>
          </w:p>
        </w:tc>
        <w:tc>
          <w:tcPr>
            <w:tcW w:w="4720" w:type="dxa"/>
            <w:hideMark/>
          </w:tcPr>
          <w:p w14:paraId="79116A8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Environmental engineering</w:t>
            </w:r>
          </w:p>
        </w:tc>
      </w:tr>
      <w:tr w:rsidR="00750B36" w:rsidRPr="00750B36" w14:paraId="13F32F1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C3745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1159557</w:t>
            </w:r>
          </w:p>
        </w:tc>
        <w:tc>
          <w:tcPr>
            <w:tcW w:w="2760" w:type="dxa"/>
            <w:hideMark/>
          </w:tcPr>
          <w:p w14:paraId="7452C48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Greg Inman</w:t>
            </w:r>
          </w:p>
        </w:tc>
        <w:tc>
          <w:tcPr>
            <w:tcW w:w="4720" w:type="dxa"/>
            <w:hideMark/>
          </w:tcPr>
          <w:p w14:paraId="264A859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Mechanical engineering</w:t>
            </w:r>
          </w:p>
        </w:tc>
      </w:tr>
      <w:tr w:rsidR="00750B36" w:rsidRPr="00750B36" w14:paraId="6376CFB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3628BA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1008732</w:t>
            </w:r>
          </w:p>
        </w:tc>
        <w:tc>
          <w:tcPr>
            <w:tcW w:w="2760" w:type="dxa"/>
            <w:hideMark/>
          </w:tcPr>
          <w:p w14:paraId="2693662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James Parker</w:t>
            </w:r>
          </w:p>
        </w:tc>
        <w:tc>
          <w:tcPr>
            <w:tcW w:w="4720" w:type="dxa"/>
            <w:hideMark/>
          </w:tcPr>
          <w:p w14:paraId="7FC27E5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5B0DD3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00A705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205598</w:t>
            </w:r>
          </w:p>
        </w:tc>
        <w:tc>
          <w:tcPr>
            <w:tcW w:w="2760" w:type="dxa"/>
            <w:hideMark/>
          </w:tcPr>
          <w:p w14:paraId="0B85D9C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John Bax</w:t>
            </w:r>
          </w:p>
        </w:tc>
        <w:tc>
          <w:tcPr>
            <w:tcW w:w="4720" w:type="dxa"/>
            <w:hideMark/>
          </w:tcPr>
          <w:p w14:paraId="28FFBAE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3613591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D238FE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1013673</w:t>
            </w:r>
          </w:p>
        </w:tc>
        <w:tc>
          <w:tcPr>
            <w:tcW w:w="2760" w:type="dxa"/>
            <w:hideMark/>
          </w:tcPr>
          <w:p w14:paraId="785358D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John Noble</w:t>
            </w:r>
          </w:p>
        </w:tc>
        <w:tc>
          <w:tcPr>
            <w:tcW w:w="4720" w:type="dxa"/>
            <w:hideMark/>
          </w:tcPr>
          <w:p w14:paraId="30833EF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E828F3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F4D3BD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1007292</w:t>
            </w:r>
          </w:p>
        </w:tc>
        <w:tc>
          <w:tcPr>
            <w:tcW w:w="2760" w:type="dxa"/>
            <w:hideMark/>
          </w:tcPr>
          <w:p w14:paraId="70FC9BD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Kenneth Mahoney</w:t>
            </w:r>
          </w:p>
        </w:tc>
        <w:tc>
          <w:tcPr>
            <w:tcW w:w="4720" w:type="dxa"/>
            <w:hideMark/>
          </w:tcPr>
          <w:p w14:paraId="25F2611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Industrial engineering</w:t>
            </w:r>
          </w:p>
        </w:tc>
      </w:tr>
      <w:tr w:rsidR="00750B36" w:rsidRPr="00750B36" w14:paraId="4533E78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BDC44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1011251</w:t>
            </w:r>
          </w:p>
        </w:tc>
        <w:tc>
          <w:tcPr>
            <w:tcW w:w="2760" w:type="dxa"/>
            <w:hideMark/>
          </w:tcPr>
          <w:p w14:paraId="781F4BE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Majendie Morley-John</w:t>
            </w:r>
          </w:p>
        </w:tc>
        <w:tc>
          <w:tcPr>
            <w:tcW w:w="4720" w:type="dxa"/>
            <w:hideMark/>
          </w:tcPr>
          <w:p w14:paraId="63AED52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0588F4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346D06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186048</w:t>
            </w:r>
          </w:p>
        </w:tc>
        <w:tc>
          <w:tcPr>
            <w:tcW w:w="2760" w:type="dxa"/>
            <w:hideMark/>
          </w:tcPr>
          <w:p w14:paraId="7EB60AD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Nicolas Skilton</w:t>
            </w:r>
          </w:p>
        </w:tc>
        <w:tc>
          <w:tcPr>
            <w:tcW w:w="4720" w:type="dxa"/>
            <w:hideMark/>
          </w:tcPr>
          <w:p w14:paraId="28CB751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5A14EBA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7CB9E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164494</w:t>
            </w:r>
          </w:p>
        </w:tc>
        <w:tc>
          <w:tcPr>
            <w:tcW w:w="2760" w:type="dxa"/>
            <w:hideMark/>
          </w:tcPr>
          <w:p w14:paraId="4BF3E3F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Thomas Lester</w:t>
            </w:r>
          </w:p>
        </w:tc>
        <w:tc>
          <w:tcPr>
            <w:tcW w:w="4720" w:type="dxa"/>
            <w:hideMark/>
          </w:tcPr>
          <w:p w14:paraId="667CBAB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30C4A0B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FA258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1015645</w:t>
            </w:r>
          </w:p>
        </w:tc>
        <w:tc>
          <w:tcPr>
            <w:tcW w:w="2760" w:type="dxa"/>
            <w:hideMark/>
          </w:tcPr>
          <w:p w14:paraId="421E0B7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Thomas Murray</w:t>
            </w:r>
          </w:p>
        </w:tc>
        <w:tc>
          <w:tcPr>
            <w:tcW w:w="4720" w:type="dxa"/>
            <w:hideMark/>
          </w:tcPr>
          <w:p w14:paraId="15A9DE5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323F20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255EA1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250402</w:t>
            </w:r>
          </w:p>
        </w:tc>
        <w:tc>
          <w:tcPr>
            <w:tcW w:w="2760" w:type="dxa"/>
            <w:hideMark/>
          </w:tcPr>
          <w:p w14:paraId="35023FE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Richard William Shaw</w:t>
            </w:r>
          </w:p>
        </w:tc>
        <w:tc>
          <w:tcPr>
            <w:tcW w:w="4720" w:type="dxa"/>
            <w:hideMark/>
          </w:tcPr>
          <w:p w14:paraId="32599E8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4EF633E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508742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1023441</w:t>
            </w:r>
          </w:p>
        </w:tc>
        <w:tc>
          <w:tcPr>
            <w:tcW w:w="2760" w:type="dxa"/>
            <w:hideMark/>
          </w:tcPr>
          <w:p w14:paraId="305C907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Robert John Mannes</w:t>
            </w:r>
          </w:p>
        </w:tc>
        <w:tc>
          <w:tcPr>
            <w:tcW w:w="4720" w:type="dxa"/>
            <w:hideMark/>
          </w:tcPr>
          <w:p w14:paraId="6A1F546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6E96FF1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6323D7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119073</w:t>
            </w:r>
          </w:p>
        </w:tc>
        <w:tc>
          <w:tcPr>
            <w:tcW w:w="2760" w:type="dxa"/>
            <w:hideMark/>
          </w:tcPr>
          <w:p w14:paraId="606D1DE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Robert Lawrence Henderson</w:t>
            </w:r>
          </w:p>
        </w:tc>
        <w:tc>
          <w:tcPr>
            <w:tcW w:w="4720" w:type="dxa"/>
            <w:hideMark/>
          </w:tcPr>
          <w:p w14:paraId="552103A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6E851F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1C580E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1005091</w:t>
            </w:r>
          </w:p>
        </w:tc>
        <w:tc>
          <w:tcPr>
            <w:tcW w:w="2760" w:type="dxa"/>
            <w:hideMark/>
          </w:tcPr>
          <w:p w14:paraId="00F0074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Robert Lloyd Holland</w:t>
            </w:r>
          </w:p>
        </w:tc>
        <w:tc>
          <w:tcPr>
            <w:tcW w:w="4720" w:type="dxa"/>
            <w:hideMark/>
          </w:tcPr>
          <w:p w14:paraId="1354CA7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engineering; Mechanical engineering</w:t>
            </w:r>
          </w:p>
        </w:tc>
      </w:tr>
      <w:tr w:rsidR="00750B36" w:rsidRPr="00750B36" w14:paraId="1D1FEC2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99D0CB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113857</w:t>
            </w:r>
          </w:p>
        </w:tc>
        <w:tc>
          <w:tcPr>
            <w:tcW w:w="2760" w:type="dxa"/>
            <w:hideMark/>
          </w:tcPr>
          <w:p w14:paraId="68FDAF6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Robert McKelvey</w:t>
            </w:r>
          </w:p>
        </w:tc>
        <w:tc>
          <w:tcPr>
            <w:tcW w:w="4720" w:type="dxa"/>
            <w:hideMark/>
          </w:tcPr>
          <w:p w14:paraId="673FFED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50499D0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B24AA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245302</w:t>
            </w:r>
          </w:p>
        </w:tc>
        <w:tc>
          <w:tcPr>
            <w:tcW w:w="2760" w:type="dxa"/>
            <w:hideMark/>
          </w:tcPr>
          <w:p w14:paraId="0EE80B3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Robert Moore</w:t>
            </w:r>
          </w:p>
        </w:tc>
        <w:tc>
          <w:tcPr>
            <w:tcW w:w="4720" w:type="dxa"/>
            <w:hideMark/>
          </w:tcPr>
          <w:p w14:paraId="77032FB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FEDB2C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319D59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72751</w:t>
            </w:r>
          </w:p>
        </w:tc>
        <w:tc>
          <w:tcPr>
            <w:tcW w:w="2760" w:type="dxa"/>
            <w:hideMark/>
          </w:tcPr>
          <w:p w14:paraId="012480C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Rodney Bruce Gibson</w:t>
            </w:r>
          </w:p>
        </w:tc>
        <w:tc>
          <w:tcPr>
            <w:tcW w:w="4720" w:type="dxa"/>
            <w:hideMark/>
          </w:tcPr>
          <w:p w14:paraId="706C906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Geotechnical engineering</w:t>
            </w:r>
          </w:p>
        </w:tc>
      </w:tr>
      <w:tr w:rsidR="00750B36" w:rsidRPr="00750B36" w14:paraId="0DC7F02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CEFD05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60397</w:t>
            </w:r>
          </w:p>
        </w:tc>
        <w:tc>
          <w:tcPr>
            <w:tcW w:w="2760" w:type="dxa"/>
            <w:hideMark/>
          </w:tcPr>
          <w:p w14:paraId="07174F0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Rodney Paul Calder</w:t>
            </w:r>
          </w:p>
        </w:tc>
        <w:tc>
          <w:tcPr>
            <w:tcW w:w="4720" w:type="dxa"/>
            <w:hideMark/>
          </w:tcPr>
          <w:p w14:paraId="243E86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BDF538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53C56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209084</w:t>
            </w:r>
          </w:p>
        </w:tc>
        <w:tc>
          <w:tcPr>
            <w:tcW w:w="2760" w:type="dxa"/>
            <w:hideMark/>
          </w:tcPr>
          <w:p w14:paraId="0AC9E39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Roger Morgan Seyb</w:t>
            </w:r>
          </w:p>
        </w:tc>
        <w:tc>
          <w:tcPr>
            <w:tcW w:w="4720" w:type="dxa"/>
            <w:hideMark/>
          </w:tcPr>
          <w:p w14:paraId="7E2C7DB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63AE7C0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946D0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1157031</w:t>
            </w:r>
          </w:p>
        </w:tc>
        <w:tc>
          <w:tcPr>
            <w:tcW w:w="2760" w:type="dxa"/>
            <w:hideMark/>
          </w:tcPr>
          <w:p w14:paraId="0627C9F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Rohan McElroy</w:t>
            </w:r>
          </w:p>
        </w:tc>
        <w:tc>
          <w:tcPr>
            <w:tcW w:w="4720" w:type="dxa"/>
            <w:hideMark/>
          </w:tcPr>
          <w:p w14:paraId="3F7AC39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4BEF28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7D9024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239682</w:t>
            </w:r>
          </w:p>
        </w:tc>
        <w:tc>
          <w:tcPr>
            <w:tcW w:w="2760" w:type="dxa"/>
            <w:hideMark/>
          </w:tcPr>
          <w:p w14:paraId="1B38CFD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Rose So-Beer</w:t>
            </w:r>
          </w:p>
        </w:tc>
        <w:tc>
          <w:tcPr>
            <w:tcW w:w="4720" w:type="dxa"/>
            <w:hideMark/>
          </w:tcPr>
          <w:p w14:paraId="6D8AE6A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D83813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C69F8E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238906</w:t>
            </w:r>
          </w:p>
        </w:tc>
        <w:tc>
          <w:tcPr>
            <w:tcW w:w="2760" w:type="dxa"/>
            <w:hideMark/>
          </w:tcPr>
          <w:p w14:paraId="787FB9E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Ross Allan Lucas</w:t>
            </w:r>
          </w:p>
        </w:tc>
        <w:tc>
          <w:tcPr>
            <w:tcW w:w="4720" w:type="dxa"/>
            <w:hideMark/>
          </w:tcPr>
          <w:p w14:paraId="570B748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EEE302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901111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1020502</w:t>
            </w:r>
          </w:p>
        </w:tc>
        <w:tc>
          <w:tcPr>
            <w:tcW w:w="2760" w:type="dxa"/>
            <w:hideMark/>
          </w:tcPr>
          <w:p w14:paraId="68F89D3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Ross John Shapley</w:t>
            </w:r>
          </w:p>
        </w:tc>
        <w:tc>
          <w:tcPr>
            <w:tcW w:w="4720" w:type="dxa"/>
            <w:hideMark/>
          </w:tcPr>
          <w:p w14:paraId="24B3C08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57A6B8A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2B9D64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1152668</w:t>
            </w:r>
          </w:p>
        </w:tc>
        <w:tc>
          <w:tcPr>
            <w:tcW w:w="2760" w:type="dxa"/>
            <w:hideMark/>
          </w:tcPr>
          <w:p w14:paraId="1E5D5B2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Rowan Neville</w:t>
            </w:r>
          </w:p>
        </w:tc>
        <w:tc>
          <w:tcPr>
            <w:tcW w:w="4720" w:type="dxa"/>
            <w:hideMark/>
          </w:tcPr>
          <w:p w14:paraId="7E7E8AF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B17FC8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206565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34132</w:t>
            </w:r>
          </w:p>
        </w:tc>
        <w:tc>
          <w:tcPr>
            <w:tcW w:w="2760" w:type="dxa"/>
            <w:hideMark/>
          </w:tcPr>
          <w:p w14:paraId="382B8E5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Russell Arthur Poole</w:t>
            </w:r>
          </w:p>
        </w:tc>
        <w:tc>
          <w:tcPr>
            <w:tcW w:w="4720" w:type="dxa"/>
            <w:hideMark/>
          </w:tcPr>
          <w:p w14:paraId="79FF882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6CF2D3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3F299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144515</w:t>
            </w:r>
          </w:p>
        </w:tc>
        <w:tc>
          <w:tcPr>
            <w:tcW w:w="2760" w:type="dxa"/>
            <w:hideMark/>
          </w:tcPr>
          <w:p w14:paraId="0C2B9DA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Russell Barry Nagel</w:t>
            </w:r>
          </w:p>
        </w:tc>
        <w:tc>
          <w:tcPr>
            <w:tcW w:w="4720" w:type="dxa"/>
            <w:hideMark/>
          </w:tcPr>
          <w:p w14:paraId="004C366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6C584A4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50641C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212869</w:t>
            </w:r>
          </w:p>
        </w:tc>
        <w:tc>
          <w:tcPr>
            <w:tcW w:w="2760" w:type="dxa"/>
            <w:hideMark/>
          </w:tcPr>
          <w:p w14:paraId="6C15D98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Russell David Nicholls</w:t>
            </w:r>
          </w:p>
        </w:tc>
        <w:tc>
          <w:tcPr>
            <w:tcW w:w="4720" w:type="dxa"/>
            <w:hideMark/>
          </w:tcPr>
          <w:p w14:paraId="1D47F39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447C0CD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225A97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175453</w:t>
            </w:r>
          </w:p>
        </w:tc>
        <w:tc>
          <w:tcPr>
            <w:tcW w:w="2760" w:type="dxa"/>
            <w:hideMark/>
          </w:tcPr>
          <w:p w14:paraId="49E3B5E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Russell Grant Nettlingham</w:t>
            </w:r>
          </w:p>
        </w:tc>
        <w:tc>
          <w:tcPr>
            <w:tcW w:w="4720" w:type="dxa"/>
            <w:hideMark/>
          </w:tcPr>
          <w:p w14:paraId="3FC6B0D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7BDEBC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60565E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1009978</w:t>
            </w:r>
          </w:p>
        </w:tc>
        <w:tc>
          <w:tcPr>
            <w:tcW w:w="2760" w:type="dxa"/>
            <w:hideMark/>
          </w:tcPr>
          <w:p w14:paraId="78241C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Ryan Mahaki Ellis</w:t>
            </w:r>
          </w:p>
        </w:tc>
        <w:tc>
          <w:tcPr>
            <w:tcW w:w="4720" w:type="dxa"/>
            <w:hideMark/>
          </w:tcPr>
          <w:p w14:paraId="1C63479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E04483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C0B2A8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1014008</w:t>
            </w:r>
          </w:p>
        </w:tc>
        <w:tc>
          <w:tcPr>
            <w:tcW w:w="2760" w:type="dxa"/>
            <w:hideMark/>
          </w:tcPr>
          <w:p w14:paraId="136B52D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Ryan Matthew Mackinnon</w:t>
            </w:r>
          </w:p>
        </w:tc>
        <w:tc>
          <w:tcPr>
            <w:tcW w:w="4720" w:type="dxa"/>
            <w:hideMark/>
          </w:tcPr>
          <w:p w14:paraId="1755B4C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CEF9BF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53931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1158739</w:t>
            </w:r>
          </w:p>
        </w:tc>
        <w:tc>
          <w:tcPr>
            <w:tcW w:w="2760" w:type="dxa"/>
            <w:hideMark/>
          </w:tcPr>
          <w:p w14:paraId="423DBD4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Ryan Wyllie</w:t>
            </w:r>
          </w:p>
        </w:tc>
        <w:tc>
          <w:tcPr>
            <w:tcW w:w="4720" w:type="dxa"/>
            <w:hideMark/>
          </w:tcPr>
          <w:p w14:paraId="55933F4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67DAD3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F3F921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1021001</w:t>
            </w:r>
          </w:p>
        </w:tc>
        <w:tc>
          <w:tcPr>
            <w:tcW w:w="2760" w:type="dxa"/>
            <w:hideMark/>
          </w:tcPr>
          <w:p w14:paraId="24D49F7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Sajeesh Nair</w:t>
            </w:r>
          </w:p>
        </w:tc>
        <w:tc>
          <w:tcPr>
            <w:tcW w:w="4720" w:type="dxa"/>
            <w:hideMark/>
          </w:tcPr>
          <w:p w14:paraId="0BF6CF5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1FDB0A1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6A60E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1025628</w:t>
            </w:r>
          </w:p>
        </w:tc>
        <w:tc>
          <w:tcPr>
            <w:tcW w:w="2760" w:type="dxa"/>
            <w:hideMark/>
          </w:tcPr>
          <w:p w14:paraId="0213926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Baker</w:t>
            </w:r>
          </w:p>
        </w:tc>
        <w:tc>
          <w:tcPr>
            <w:tcW w:w="4720" w:type="dxa"/>
            <w:hideMark/>
          </w:tcPr>
          <w:p w14:paraId="43E413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050948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11DCD3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229819</w:t>
            </w:r>
          </w:p>
        </w:tc>
        <w:tc>
          <w:tcPr>
            <w:tcW w:w="2760" w:type="dxa"/>
            <w:hideMark/>
          </w:tcPr>
          <w:p w14:paraId="5F55D8A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David Jones</w:t>
            </w:r>
          </w:p>
        </w:tc>
        <w:tc>
          <w:tcPr>
            <w:tcW w:w="4720" w:type="dxa"/>
            <w:hideMark/>
          </w:tcPr>
          <w:p w14:paraId="7B6517D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2618B3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E5E0D6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1004315</w:t>
            </w:r>
          </w:p>
        </w:tc>
        <w:tc>
          <w:tcPr>
            <w:tcW w:w="2760" w:type="dxa"/>
            <w:hideMark/>
          </w:tcPr>
          <w:p w14:paraId="5934071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Henry Toulmin</w:t>
            </w:r>
          </w:p>
        </w:tc>
        <w:tc>
          <w:tcPr>
            <w:tcW w:w="4720" w:type="dxa"/>
            <w:hideMark/>
          </w:tcPr>
          <w:p w14:paraId="3C01212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06BDAF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325AF3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1004736</w:t>
            </w:r>
          </w:p>
        </w:tc>
        <w:tc>
          <w:tcPr>
            <w:tcW w:w="2760" w:type="dxa"/>
            <w:hideMark/>
          </w:tcPr>
          <w:p w14:paraId="17BFB7B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Mayston</w:t>
            </w:r>
          </w:p>
        </w:tc>
        <w:tc>
          <w:tcPr>
            <w:tcW w:w="4720" w:type="dxa"/>
            <w:hideMark/>
          </w:tcPr>
          <w:p w14:paraId="30F775B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160715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BB849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228371</w:t>
            </w:r>
          </w:p>
        </w:tc>
        <w:tc>
          <w:tcPr>
            <w:tcW w:w="2760" w:type="dxa"/>
            <w:hideMark/>
          </w:tcPr>
          <w:p w14:paraId="08D9F59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Michael Jackman</w:t>
            </w:r>
          </w:p>
        </w:tc>
        <w:tc>
          <w:tcPr>
            <w:tcW w:w="4720" w:type="dxa"/>
            <w:hideMark/>
          </w:tcPr>
          <w:p w14:paraId="2CB0455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6C5309F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E82D6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1012865</w:t>
            </w:r>
          </w:p>
        </w:tc>
        <w:tc>
          <w:tcPr>
            <w:tcW w:w="2760" w:type="dxa"/>
            <w:hideMark/>
          </w:tcPr>
          <w:p w14:paraId="4522C7B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Pasley</w:t>
            </w:r>
          </w:p>
        </w:tc>
        <w:tc>
          <w:tcPr>
            <w:tcW w:w="4720" w:type="dxa"/>
            <w:hideMark/>
          </w:tcPr>
          <w:p w14:paraId="6254DA9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D0CBA5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8B2B95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1026684</w:t>
            </w:r>
          </w:p>
        </w:tc>
        <w:tc>
          <w:tcPr>
            <w:tcW w:w="2760" w:type="dxa"/>
            <w:hideMark/>
          </w:tcPr>
          <w:p w14:paraId="0B7C889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Peter Law</w:t>
            </w:r>
          </w:p>
        </w:tc>
        <w:tc>
          <w:tcPr>
            <w:tcW w:w="4720" w:type="dxa"/>
            <w:hideMark/>
          </w:tcPr>
          <w:p w14:paraId="4390976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E7FE2D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C54408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230257</w:t>
            </w:r>
          </w:p>
        </w:tc>
        <w:tc>
          <w:tcPr>
            <w:tcW w:w="2760" w:type="dxa"/>
            <w:hideMark/>
          </w:tcPr>
          <w:p w14:paraId="173BDD4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Samuel Robert Chapman-Smith</w:t>
            </w:r>
          </w:p>
        </w:tc>
        <w:tc>
          <w:tcPr>
            <w:tcW w:w="4720" w:type="dxa"/>
            <w:hideMark/>
          </w:tcPr>
          <w:p w14:paraId="6EA5822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5074C0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B2D707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1163497</w:t>
            </w:r>
          </w:p>
        </w:tc>
        <w:tc>
          <w:tcPr>
            <w:tcW w:w="2760" w:type="dxa"/>
            <w:hideMark/>
          </w:tcPr>
          <w:p w14:paraId="4940B82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Sandor Schubert</w:t>
            </w:r>
          </w:p>
        </w:tc>
        <w:tc>
          <w:tcPr>
            <w:tcW w:w="4720" w:type="dxa"/>
            <w:hideMark/>
          </w:tcPr>
          <w:p w14:paraId="52E5CD7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41568A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3FBA80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255409</w:t>
            </w:r>
          </w:p>
        </w:tc>
        <w:tc>
          <w:tcPr>
            <w:tcW w:w="2760" w:type="dxa"/>
            <w:hideMark/>
          </w:tcPr>
          <w:p w14:paraId="386A742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Sandra Louise Glasse</w:t>
            </w:r>
          </w:p>
        </w:tc>
        <w:tc>
          <w:tcPr>
            <w:tcW w:w="4720" w:type="dxa"/>
            <w:hideMark/>
          </w:tcPr>
          <w:p w14:paraId="66F5F06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6474C38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45CAD7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1159048</w:t>
            </w:r>
          </w:p>
        </w:tc>
        <w:tc>
          <w:tcPr>
            <w:tcW w:w="2760" w:type="dxa"/>
            <w:hideMark/>
          </w:tcPr>
          <w:p w14:paraId="32770C5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Sanna Emelie Soderlind</w:t>
            </w:r>
          </w:p>
        </w:tc>
        <w:tc>
          <w:tcPr>
            <w:tcW w:w="4720" w:type="dxa"/>
            <w:hideMark/>
          </w:tcPr>
          <w:p w14:paraId="1C2221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A94B2F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7DB52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1161253</w:t>
            </w:r>
          </w:p>
        </w:tc>
        <w:tc>
          <w:tcPr>
            <w:tcW w:w="2760" w:type="dxa"/>
            <w:hideMark/>
          </w:tcPr>
          <w:p w14:paraId="679CAD2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Santosh Ankale</w:t>
            </w:r>
          </w:p>
        </w:tc>
        <w:tc>
          <w:tcPr>
            <w:tcW w:w="4720" w:type="dxa"/>
            <w:hideMark/>
          </w:tcPr>
          <w:p w14:paraId="00ACA72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2FE482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5A3ACD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1028409</w:t>
            </w:r>
          </w:p>
        </w:tc>
        <w:tc>
          <w:tcPr>
            <w:tcW w:w="2760" w:type="dxa"/>
            <w:hideMark/>
          </w:tcPr>
          <w:p w14:paraId="632A8F2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Sarah Frances Woodward</w:t>
            </w:r>
          </w:p>
        </w:tc>
        <w:tc>
          <w:tcPr>
            <w:tcW w:w="4720" w:type="dxa"/>
            <w:hideMark/>
          </w:tcPr>
          <w:p w14:paraId="72C24C8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9A1D78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02214A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1026897</w:t>
            </w:r>
          </w:p>
        </w:tc>
        <w:tc>
          <w:tcPr>
            <w:tcW w:w="2760" w:type="dxa"/>
            <w:hideMark/>
          </w:tcPr>
          <w:p w14:paraId="067EE50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Saul Everett</w:t>
            </w:r>
          </w:p>
        </w:tc>
        <w:tc>
          <w:tcPr>
            <w:tcW w:w="4720" w:type="dxa"/>
            <w:hideMark/>
          </w:tcPr>
          <w:p w14:paraId="4D25AE7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71C9761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0D7266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253546</w:t>
            </w:r>
          </w:p>
        </w:tc>
        <w:tc>
          <w:tcPr>
            <w:tcW w:w="2760" w:type="dxa"/>
            <w:hideMark/>
          </w:tcPr>
          <w:p w14:paraId="28E8D94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Saul Hoggard</w:t>
            </w:r>
          </w:p>
        </w:tc>
        <w:tc>
          <w:tcPr>
            <w:tcW w:w="4720" w:type="dxa"/>
            <w:hideMark/>
          </w:tcPr>
          <w:p w14:paraId="07E4DB9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Mechanical engineering</w:t>
            </w:r>
          </w:p>
        </w:tc>
      </w:tr>
      <w:tr w:rsidR="00750B36" w:rsidRPr="00750B36" w14:paraId="0D0397D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8C5283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1022854</w:t>
            </w:r>
          </w:p>
        </w:tc>
        <w:tc>
          <w:tcPr>
            <w:tcW w:w="2760" w:type="dxa"/>
            <w:hideMark/>
          </w:tcPr>
          <w:p w14:paraId="1EA41B8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Saxon John Gordon</w:t>
            </w:r>
          </w:p>
        </w:tc>
        <w:tc>
          <w:tcPr>
            <w:tcW w:w="4720" w:type="dxa"/>
            <w:hideMark/>
          </w:tcPr>
          <w:p w14:paraId="18BFB15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AB5B2F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DE5249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1026898</w:t>
            </w:r>
          </w:p>
        </w:tc>
        <w:tc>
          <w:tcPr>
            <w:tcW w:w="2760" w:type="dxa"/>
            <w:hideMark/>
          </w:tcPr>
          <w:p w14:paraId="3ABA917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Scott Justin Meehan</w:t>
            </w:r>
          </w:p>
        </w:tc>
        <w:tc>
          <w:tcPr>
            <w:tcW w:w="4720" w:type="dxa"/>
            <w:hideMark/>
          </w:tcPr>
          <w:p w14:paraId="226C95A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48552D1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7A0316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259741</w:t>
            </w:r>
          </w:p>
        </w:tc>
        <w:tc>
          <w:tcPr>
            <w:tcW w:w="2760" w:type="dxa"/>
            <w:hideMark/>
          </w:tcPr>
          <w:p w14:paraId="0795388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Scott Robert Hodges</w:t>
            </w:r>
          </w:p>
        </w:tc>
        <w:tc>
          <w:tcPr>
            <w:tcW w:w="4720" w:type="dxa"/>
            <w:hideMark/>
          </w:tcPr>
          <w:p w14:paraId="02A67EA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321DA77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B0EC6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193776</w:t>
            </w:r>
          </w:p>
        </w:tc>
        <w:tc>
          <w:tcPr>
            <w:tcW w:w="2760" w:type="dxa"/>
            <w:hideMark/>
          </w:tcPr>
          <w:p w14:paraId="4C6A431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Sean Joseph Lynch</w:t>
            </w:r>
          </w:p>
        </w:tc>
        <w:tc>
          <w:tcPr>
            <w:tcW w:w="4720" w:type="dxa"/>
            <w:hideMark/>
          </w:tcPr>
          <w:p w14:paraId="239BFBF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3F9C6B1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6AF5D2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1005850</w:t>
            </w:r>
          </w:p>
        </w:tc>
        <w:tc>
          <w:tcPr>
            <w:tcW w:w="2760" w:type="dxa"/>
            <w:hideMark/>
          </w:tcPr>
          <w:p w14:paraId="0096370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Sean Peter Milnes</w:t>
            </w:r>
          </w:p>
        </w:tc>
        <w:tc>
          <w:tcPr>
            <w:tcW w:w="4720" w:type="dxa"/>
            <w:hideMark/>
          </w:tcPr>
          <w:p w14:paraId="1DC8E8E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</w:t>
            </w:r>
          </w:p>
        </w:tc>
      </w:tr>
      <w:tr w:rsidR="00750B36" w:rsidRPr="00750B36" w14:paraId="6A2C3B0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EC64AE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1012893</w:t>
            </w:r>
          </w:p>
        </w:tc>
        <w:tc>
          <w:tcPr>
            <w:tcW w:w="2760" w:type="dxa"/>
            <w:hideMark/>
          </w:tcPr>
          <w:p w14:paraId="48338E5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Sebastian Charles Ranjith Lourdusamy</w:t>
            </w:r>
          </w:p>
        </w:tc>
        <w:tc>
          <w:tcPr>
            <w:tcW w:w="4720" w:type="dxa"/>
            <w:hideMark/>
          </w:tcPr>
          <w:p w14:paraId="7CE7F84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2D2E293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DE1F60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1159305</w:t>
            </w:r>
          </w:p>
        </w:tc>
        <w:tc>
          <w:tcPr>
            <w:tcW w:w="2760" w:type="dxa"/>
            <w:hideMark/>
          </w:tcPr>
          <w:p w14:paraId="20A84D0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Shanmuganathan Raathiv</w:t>
            </w:r>
          </w:p>
        </w:tc>
        <w:tc>
          <w:tcPr>
            <w:tcW w:w="4720" w:type="dxa"/>
            <w:hideMark/>
          </w:tcPr>
          <w:p w14:paraId="739EC66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7D0DA79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EF128D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1011055</w:t>
            </w:r>
          </w:p>
        </w:tc>
        <w:tc>
          <w:tcPr>
            <w:tcW w:w="2760" w:type="dxa"/>
            <w:hideMark/>
          </w:tcPr>
          <w:p w14:paraId="64B8502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Sharareh Javadian Arzaghi</w:t>
            </w:r>
          </w:p>
        </w:tc>
        <w:tc>
          <w:tcPr>
            <w:tcW w:w="4720" w:type="dxa"/>
            <w:hideMark/>
          </w:tcPr>
          <w:p w14:paraId="0DE749F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D17C2A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FE2B59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237992</w:t>
            </w:r>
          </w:p>
        </w:tc>
        <w:tc>
          <w:tcPr>
            <w:tcW w:w="2760" w:type="dxa"/>
            <w:hideMark/>
          </w:tcPr>
          <w:p w14:paraId="075DB0E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Shaun Lion-Cachet</w:t>
            </w:r>
          </w:p>
        </w:tc>
        <w:tc>
          <w:tcPr>
            <w:tcW w:w="4720" w:type="dxa"/>
            <w:hideMark/>
          </w:tcPr>
          <w:p w14:paraId="3057A31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72AE6E3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392733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258626</w:t>
            </w:r>
          </w:p>
        </w:tc>
        <w:tc>
          <w:tcPr>
            <w:tcW w:w="2760" w:type="dxa"/>
            <w:hideMark/>
          </w:tcPr>
          <w:p w14:paraId="245A6E2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Shaun Peter McCracken</w:t>
            </w:r>
          </w:p>
        </w:tc>
        <w:tc>
          <w:tcPr>
            <w:tcW w:w="4720" w:type="dxa"/>
            <w:hideMark/>
          </w:tcPr>
          <w:p w14:paraId="3C3FB27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0EEE827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C674B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1009721</w:t>
            </w:r>
          </w:p>
        </w:tc>
        <w:tc>
          <w:tcPr>
            <w:tcW w:w="2760" w:type="dxa"/>
            <w:hideMark/>
          </w:tcPr>
          <w:p w14:paraId="60796B2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Shavin Vikash Chand</w:t>
            </w:r>
          </w:p>
        </w:tc>
        <w:tc>
          <w:tcPr>
            <w:tcW w:w="4720" w:type="dxa"/>
            <w:hideMark/>
          </w:tcPr>
          <w:p w14:paraId="2D11622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2471FB9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F0F564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1019093</w:t>
            </w:r>
          </w:p>
        </w:tc>
        <w:tc>
          <w:tcPr>
            <w:tcW w:w="2760" w:type="dxa"/>
            <w:hideMark/>
          </w:tcPr>
          <w:p w14:paraId="3A6E069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Shixuan Zhang</w:t>
            </w:r>
          </w:p>
        </w:tc>
        <w:tc>
          <w:tcPr>
            <w:tcW w:w="4720" w:type="dxa"/>
            <w:hideMark/>
          </w:tcPr>
          <w:p w14:paraId="29FE86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D9CD86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3CE2A6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1025736</w:t>
            </w:r>
          </w:p>
        </w:tc>
        <w:tc>
          <w:tcPr>
            <w:tcW w:w="2760" w:type="dxa"/>
            <w:hideMark/>
          </w:tcPr>
          <w:p w14:paraId="573E452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Siddharth Krishnamoorthy</w:t>
            </w:r>
          </w:p>
        </w:tc>
        <w:tc>
          <w:tcPr>
            <w:tcW w:w="4720" w:type="dxa"/>
            <w:hideMark/>
          </w:tcPr>
          <w:p w14:paraId="0AEFD3C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75F80E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527CAF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98483</w:t>
            </w:r>
          </w:p>
        </w:tc>
        <w:tc>
          <w:tcPr>
            <w:tcW w:w="2760" w:type="dxa"/>
            <w:hideMark/>
          </w:tcPr>
          <w:p w14:paraId="12A1C81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Campbell Dyne</w:t>
            </w:r>
          </w:p>
        </w:tc>
        <w:tc>
          <w:tcPr>
            <w:tcW w:w="4720" w:type="dxa"/>
            <w:hideMark/>
          </w:tcPr>
          <w:p w14:paraId="6384C3F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4429110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5E0D60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220207</w:t>
            </w:r>
          </w:p>
        </w:tc>
        <w:tc>
          <w:tcPr>
            <w:tcW w:w="2760" w:type="dxa"/>
            <w:hideMark/>
          </w:tcPr>
          <w:p w14:paraId="3D80196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David Weaver</w:t>
            </w:r>
          </w:p>
        </w:tc>
        <w:tc>
          <w:tcPr>
            <w:tcW w:w="4720" w:type="dxa"/>
            <w:hideMark/>
          </w:tcPr>
          <w:p w14:paraId="765C0B4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61B2370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7F5E4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1008408</w:t>
            </w:r>
          </w:p>
        </w:tc>
        <w:tc>
          <w:tcPr>
            <w:tcW w:w="2760" w:type="dxa"/>
            <w:hideMark/>
          </w:tcPr>
          <w:p w14:paraId="0F51E6F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Devoy</w:t>
            </w:r>
          </w:p>
        </w:tc>
        <w:tc>
          <w:tcPr>
            <w:tcW w:w="4720" w:type="dxa"/>
            <w:hideMark/>
          </w:tcPr>
          <w:p w14:paraId="5415C1A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260035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CF5AC7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179025</w:t>
            </w:r>
          </w:p>
        </w:tc>
        <w:tc>
          <w:tcPr>
            <w:tcW w:w="2760" w:type="dxa"/>
            <w:hideMark/>
          </w:tcPr>
          <w:p w14:paraId="47E6D99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Faulkner</w:t>
            </w:r>
          </w:p>
        </w:tc>
        <w:tc>
          <w:tcPr>
            <w:tcW w:w="4720" w:type="dxa"/>
            <w:hideMark/>
          </w:tcPr>
          <w:p w14:paraId="7E35D60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14D0F0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86DCB5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1016129</w:t>
            </w:r>
          </w:p>
        </w:tc>
        <w:tc>
          <w:tcPr>
            <w:tcW w:w="2760" w:type="dxa"/>
            <w:hideMark/>
          </w:tcPr>
          <w:p w14:paraId="571ED09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Frederick Holmes</w:t>
            </w:r>
          </w:p>
        </w:tc>
        <w:tc>
          <w:tcPr>
            <w:tcW w:w="4720" w:type="dxa"/>
            <w:hideMark/>
          </w:tcPr>
          <w:p w14:paraId="5435716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8F5E48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44674B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231137</w:t>
            </w:r>
          </w:p>
        </w:tc>
        <w:tc>
          <w:tcPr>
            <w:tcW w:w="2760" w:type="dxa"/>
            <w:hideMark/>
          </w:tcPr>
          <w:p w14:paraId="3DF9071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James Wall</w:t>
            </w:r>
          </w:p>
        </w:tc>
        <w:tc>
          <w:tcPr>
            <w:tcW w:w="4720" w:type="dxa"/>
            <w:hideMark/>
          </w:tcPr>
          <w:p w14:paraId="15910EE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1A44D8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C4CC76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1006737</w:t>
            </w:r>
          </w:p>
        </w:tc>
        <w:tc>
          <w:tcPr>
            <w:tcW w:w="2760" w:type="dxa"/>
            <w:hideMark/>
          </w:tcPr>
          <w:p w14:paraId="788A119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Murray Milmine</w:t>
            </w:r>
          </w:p>
        </w:tc>
        <w:tc>
          <w:tcPr>
            <w:tcW w:w="4720" w:type="dxa"/>
            <w:hideMark/>
          </w:tcPr>
          <w:p w14:paraId="63D15B3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148C97D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73F0F0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1009040</w:t>
            </w:r>
          </w:p>
        </w:tc>
        <w:tc>
          <w:tcPr>
            <w:tcW w:w="2760" w:type="dxa"/>
            <w:hideMark/>
          </w:tcPr>
          <w:p w14:paraId="592F86F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Robert Cartwright</w:t>
            </w:r>
          </w:p>
        </w:tc>
        <w:tc>
          <w:tcPr>
            <w:tcW w:w="4720" w:type="dxa"/>
            <w:hideMark/>
          </w:tcPr>
          <w:p w14:paraId="0F5A416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267C90F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0A9D12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218359</w:t>
            </w:r>
          </w:p>
        </w:tc>
        <w:tc>
          <w:tcPr>
            <w:tcW w:w="2760" w:type="dxa"/>
            <w:hideMark/>
          </w:tcPr>
          <w:p w14:paraId="3DC9619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Robertson</w:t>
            </w:r>
          </w:p>
        </w:tc>
        <w:tc>
          <w:tcPr>
            <w:tcW w:w="4720" w:type="dxa"/>
            <w:hideMark/>
          </w:tcPr>
          <w:p w14:paraId="71B0CB8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Transportation engineering</w:t>
            </w:r>
          </w:p>
        </w:tc>
      </w:tr>
      <w:tr w:rsidR="00750B36" w:rsidRPr="00750B36" w14:paraId="4A46941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3D26A6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1021327</w:t>
            </w:r>
          </w:p>
        </w:tc>
        <w:tc>
          <w:tcPr>
            <w:tcW w:w="2760" w:type="dxa"/>
            <w:hideMark/>
          </w:tcPr>
          <w:p w14:paraId="0A4922B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Simon Roy Cave</w:t>
            </w:r>
          </w:p>
        </w:tc>
        <w:tc>
          <w:tcPr>
            <w:tcW w:w="4720" w:type="dxa"/>
            <w:hideMark/>
          </w:tcPr>
          <w:p w14:paraId="32C4FDB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6F675F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0AC608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1030365</w:t>
            </w:r>
          </w:p>
        </w:tc>
        <w:tc>
          <w:tcPr>
            <w:tcW w:w="2760" w:type="dxa"/>
            <w:hideMark/>
          </w:tcPr>
          <w:p w14:paraId="3FFF953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Sine Clare Auali'itia Foulger</w:t>
            </w:r>
          </w:p>
        </w:tc>
        <w:tc>
          <w:tcPr>
            <w:tcW w:w="4720" w:type="dxa"/>
            <w:hideMark/>
          </w:tcPr>
          <w:p w14:paraId="4B0B98E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DB10D1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817811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1150306</w:t>
            </w:r>
          </w:p>
        </w:tc>
        <w:tc>
          <w:tcPr>
            <w:tcW w:w="2760" w:type="dxa"/>
            <w:hideMark/>
          </w:tcPr>
          <w:p w14:paraId="08BFD70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Sokmeanheng Pen</w:t>
            </w:r>
          </w:p>
        </w:tc>
        <w:tc>
          <w:tcPr>
            <w:tcW w:w="4720" w:type="dxa"/>
            <w:hideMark/>
          </w:tcPr>
          <w:p w14:paraId="42A7E2B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B1E44B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C4F6B2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1012016</w:t>
            </w:r>
          </w:p>
        </w:tc>
        <w:tc>
          <w:tcPr>
            <w:tcW w:w="2760" w:type="dxa"/>
            <w:hideMark/>
          </w:tcPr>
          <w:p w14:paraId="1DCE2A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Son Que Tat Nguyen</w:t>
            </w:r>
          </w:p>
        </w:tc>
        <w:tc>
          <w:tcPr>
            <w:tcW w:w="4720" w:type="dxa"/>
            <w:hideMark/>
          </w:tcPr>
          <w:p w14:paraId="094A1BE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17CA88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33DFBD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1019818</w:t>
            </w:r>
          </w:p>
        </w:tc>
        <w:tc>
          <w:tcPr>
            <w:tcW w:w="2760" w:type="dxa"/>
            <w:hideMark/>
          </w:tcPr>
          <w:p w14:paraId="0BF424B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Sooyoung Bae Kam</w:t>
            </w:r>
          </w:p>
        </w:tc>
        <w:tc>
          <w:tcPr>
            <w:tcW w:w="4720" w:type="dxa"/>
            <w:hideMark/>
          </w:tcPr>
          <w:p w14:paraId="3031CC7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936118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658F8B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1013815</w:t>
            </w:r>
          </w:p>
        </w:tc>
        <w:tc>
          <w:tcPr>
            <w:tcW w:w="2760" w:type="dxa"/>
            <w:hideMark/>
          </w:tcPr>
          <w:p w14:paraId="3E4B340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Sri Krishna Paruchuri</w:t>
            </w:r>
          </w:p>
        </w:tc>
        <w:tc>
          <w:tcPr>
            <w:tcW w:w="4720" w:type="dxa"/>
            <w:hideMark/>
          </w:tcPr>
          <w:p w14:paraId="66175C1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1F80493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A4BB3C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1021839</w:t>
            </w:r>
          </w:p>
        </w:tc>
        <w:tc>
          <w:tcPr>
            <w:tcW w:w="2760" w:type="dxa"/>
            <w:hideMark/>
          </w:tcPr>
          <w:p w14:paraId="653C883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Stanley Vincent Jolly</w:t>
            </w:r>
          </w:p>
        </w:tc>
        <w:tc>
          <w:tcPr>
            <w:tcW w:w="4720" w:type="dxa"/>
            <w:hideMark/>
          </w:tcPr>
          <w:p w14:paraId="5E41DB2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B840E11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85C71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1014191</w:t>
            </w:r>
          </w:p>
        </w:tc>
        <w:tc>
          <w:tcPr>
            <w:tcW w:w="2760" w:type="dxa"/>
            <w:hideMark/>
          </w:tcPr>
          <w:p w14:paraId="02332D0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Stefan Handhika Wijanto</w:t>
            </w:r>
          </w:p>
        </w:tc>
        <w:tc>
          <w:tcPr>
            <w:tcW w:w="4720" w:type="dxa"/>
            <w:hideMark/>
          </w:tcPr>
          <w:p w14:paraId="0053021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89E566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1C674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232488</w:t>
            </w:r>
          </w:p>
        </w:tc>
        <w:tc>
          <w:tcPr>
            <w:tcW w:w="2760" w:type="dxa"/>
            <w:hideMark/>
          </w:tcPr>
          <w:p w14:paraId="30B2045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Stefan Lanser</w:t>
            </w:r>
          </w:p>
        </w:tc>
        <w:tc>
          <w:tcPr>
            <w:tcW w:w="4720" w:type="dxa"/>
            <w:hideMark/>
          </w:tcPr>
          <w:p w14:paraId="385D269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5073A8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D65AEA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1005646</w:t>
            </w:r>
          </w:p>
        </w:tc>
        <w:tc>
          <w:tcPr>
            <w:tcW w:w="2760" w:type="dxa"/>
            <w:hideMark/>
          </w:tcPr>
          <w:p w14:paraId="60EABC9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Andrew Paul</w:t>
            </w:r>
          </w:p>
        </w:tc>
        <w:tc>
          <w:tcPr>
            <w:tcW w:w="4720" w:type="dxa"/>
            <w:hideMark/>
          </w:tcPr>
          <w:p w14:paraId="28530C2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536F16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5DCDA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50146</w:t>
            </w:r>
          </w:p>
        </w:tc>
        <w:tc>
          <w:tcPr>
            <w:tcW w:w="2760" w:type="dxa"/>
            <w:hideMark/>
          </w:tcPr>
          <w:p w14:paraId="16A81DE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Frederick Thomas</w:t>
            </w:r>
          </w:p>
        </w:tc>
        <w:tc>
          <w:tcPr>
            <w:tcW w:w="4720" w:type="dxa"/>
            <w:hideMark/>
          </w:tcPr>
          <w:p w14:paraId="4A8FAEE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6E1BAD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D6AE9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1021363</w:t>
            </w:r>
          </w:p>
        </w:tc>
        <w:tc>
          <w:tcPr>
            <w:tcW w:w="2760" w:type="dxa"/>
            <w:hideMark/>
          </w:tcPr>
          <w:p w14:paraId="71F4B1F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George Baker</w:t>
            </w:r>
          </w:p>
        </w:tc>
        <w:tc>
          <w:tcPr>
            <w:tcW w:w="4720" w:type="dxa"/>
            <w:hideMark/>
          </w:tcPr>
          <w:p w14:paraId="535C4C2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73C7637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CC9F26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1004316</w:t>
            </w:r>
          </w:p>
        </w:tc>
        <w:tc>
          <w:tcPr>
            <w:tcW w:w="2760" w:type="dxa"/>
            <w:hideMark/>
          </w:tcPr>
          <w:p w14:paraId="1A64E52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John Bodley</w:t>
            </w:r>
          </w:p>
        </w:tc>
        <w:tc>
          <w:tcPr>
            <w:tcW w:w="4720" w:type="dxa"/>
            <w:hideMark/>
          </w:tcPr>
          <w:p w14:paraId="2BB9037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EDB358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340C27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180503</w:t>
            </w:r>
          </w:p>
        </w:tc>
        <w:tc>
          <w:tcPr>
            <w:tcW w:w="2760" w:type="dxa"/>
            <w:hideMark/>
          </w:tcPr>
          <w:p w14:paraId="2672675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Michael Croft</w:t>
            </w:r>
          </w:p>
        </w:tc>
        <w:tc>
          <w:tcPr>
            <w:tcW w:w="4720" w:type="dxa"/>
            <w:hideMark/>
          </w:tcPr>
          <w:p w14:paraId="0DF443D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CED3B2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AA1F64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1018343</w:t>
            </w:r>
          </w:p>
        </w:tc>
        <w:tc>
          <w:tcPr>
            <w:tcW w:w="2760" w:type="dxa"/>
            <w:hideMark/>
          </w:tcPr>
          <w:p w14:paraId="6272DBE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Paul Finnemore</w:t>
            </w:r>
          </w:p>
        </w:tc>
        <w:tc>
          <w:tcPr>
            <w:tcW w:w="4720" w:type="dxa"/>
            <w:hideMark/>
          </w:tcPr>
          <w:p w14:paraId="6B6A6D3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Environmental engineering</w:t>
            </w:r>
          </w:p>
        </w:tc>
      </w:tr>
      <w:tr w:rsidR="00750B36" w:rsidRPr="00750B36" w14:paraId="3958E567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4028B4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1013169</w:t>
            </w:r>
          </w:p>
        </w:tc>
        <w:tc>
          <w:tcPr>
            <w:tcW w:w="2760" w:type="dxa"/>
            <w:hideMark/>
          </w:tcPr>
          <w:p w14:paraId="50A6DD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Raymond Butler</w:t>
            </w:r>
          </w:p>
        </w:tc>
        <w:tc>
          <w:tcPr>
            <w:tcW w:w="4720" w:type="dxa"/>
            <w:hideMark/>
          </w:tcPr>
          <w:p w14:paraId="2C9A5FC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7F1EA45C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2657C4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1010708</w:t>
            </w:r>
          </w:p>
        </w:tc>
        <w:tc>
          <w:tcPr>
            <w:tcW w:w="2760" w:type="dxa"/>
            <w:hideMark/>
          </w:tcPr>
          <w:p w14:paraId="2A5DA42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Stephen Robert Salmon</w:t>
            </w:r>
          </w:p>
        </w:tc>
        <w:tc>
          <w:tcPr>
            <w:tcW w:w="4720" w:type="dxa"/>
            <w:hideMark/>
          </w:tcPr>
          <w:p w14:paraId="656F6FB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7731A38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594638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1151808</w:t>
            </w:r>
          </w:p>
        </w:tc>
        <w:tc>
          <w:tcPr>
            <w:tcW w:w="2760" w:type="dxa"/>
            <w:hideMark/>
          </w:tcPr>
          <w:p w14:paraId="38BBAAB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Steven Brown</w:t>
            </w:r>
          </w:p>
        </w:tc>
        <w:tc>
          <w:tcPr>
            <w:tcW w:w="4720" w:type="dxa"/>
            <w:hideMark/>
          </w:tcPr>
          <w:p w14:paraId="12919C9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80018C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65B34E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1166521</w:t>
            </w:r>
          </w:p>
        </w:tc>
        <w:tc>
          <w:tcPr>
            <w:tcW w:w="2760" w:type="dxa"/>
            <w:hideMark/>
          </w:tcPr>
          <w:p w14:paraId="3408767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Steven Guan Wang</w:t>
            </w:r>
          </w:p>
        </w:tc>
        <w:tc>
          <w:tcPr>
            <w:tcW w:w="4720" w:type="dxa"/>
            <w:hideMark/>
          </w:tcPr>
          <w:p w14:paraId="43B5FEE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6B0EA56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6C2E9E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259657</w:t>
            </w:r>
          </w:p>
        </w:tc>
        <w:tc>
          <w:tcPr>
            <w:tcW w:w="2760" w:type="dxa"/>
            <w:hideMark/>
          </w:tcPr>
          <w:p w14:paraId="2E94F0F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Steven Hock Yong Chong</w:t>
            </w:r>
          </w:p>
        </w:tc>
        <w:tc>
          <w:tcPr>
            <w:tcW w:w="4720" w:type="dxa"/>
            <w:hideMark/>
          </w:tcPr>
          <w:p w14:paraId="22ECA1F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Electrical engineering</w:t>
            </w:r>
          </w:p>
        </w:tc>
      </w:tr>
      <w:tr w:rsidR="00750B36" w:rsidRPr="00750B36" w14:paraId="64ABD96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BED038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1018935</w:t>
            </w:r>
          </w:p>
        </w:tc>
        <w:tc>
          <w:tcPr>
            <w:tcW w:w="2760" w:type="dxa"/>
            <w:hideMark/>
          </w:tcPr>
          <w:p w14:paraId="3EACAC5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Steven Keith Smith</w:t>
            </w:r>
          </w:p>
        </w:tc>
        <w:tc>
          <w:tcPr>
            <w:tcW w:w="4720" w:type="dxa"/>
            <w:hideMark/>
          </w:tcPr>
          <w:p w14:paraId="015CEAE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7EEDB3B3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FC06DE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1027433</w:t>
            </w:r>
          </w:p>
        </w:tc>
        <w:tc>
          <w:tcPr>
            <w:tcW w:w="2760" w:type="dxa"/>
            <w:hideMark/>
          </w:tcPr>
          <w:p w14:paraId="04453DA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Steven Langley</w:t>
            </w:r>
          </w:p>
        </w:tc>
        <w:tc>
          <w:tcPr>
            <w:tcW w:w="4720" w:type="dxa"/>
            <w:hideMark/>
          </w:tcPr>
          <w:p w14:paraId="6F5A86A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6CCD5F41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13C8D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259321</w:t>
            </w:r>
          </w:p>
        </w:tc>
        <w:tc>
          <w:tcPr>
            <w:tcW w:w="2760" w:type="dxa"/>
            <w:hideMark/>
          </w:tcPr>
          <w:p w14:paraId="120CF93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Steven Lopati</w:t>
            </w:r>
          </w:p>
        </w:tc>
        <w:tc>
          <w:tcPr>
            <w:tcW w:w="4720" w:type="dxa"/>
            <w:hideMark/>
          </w:tcPr>
          <w:p w14:paraId="16C05D7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A45DF8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DCC38E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1022117</w:t>
            </w:r>
          </w:p>
        </w:tc>
        <w:tc>
          <w:tcPr>
            <w:tcW w:w="2760" w:type="dxa"/>
            <w:hideMark/>
          </w:tcPr>
          <w:p w14:paraId="3EAF696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Stuart James Macdonald</w:t>
            </w:r>
          </w:p>
        </w:tc>
        <w:tc>
          <w:tcPr>
            <w:tcW w:w="4720" w:type="dxa"/>
            <w:hideMark/>
          </w:tcPr>
          <w:p w14:paraId="6A6B87C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Information engineering</w:t>
            </w:r>
          </w:p>
        </w:tc>
      </w:tr>
      <w:tr w:rsidR="00750B36" w:rsidRPr="00750B36" w14:paraId="6ADC9F3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59DE56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216752</w:t>
            </w:r>
          </w:p>
        </w:tc>
        <w:tc>
          <w:tcPr>
            <w:tcW w:w="2760" w:type="dxa"/>
            <w:hideMark/>
          </w:tcPr>
          <w:p w14:paraId="3576C80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Stuart Michael Winterbourn</w:t>
            </w:r>
          </w:p>
        </w:tc>
        <w:tc>
          <w:tcPr>
            <w:tcW w:w="4720" w:type="dxa"/>
            <w:hideMark/>
          </w:tcPr>
          <w:p w14:paraId="28E4C16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EB48CC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CD4615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1026502</w:t>
            </w:r>
          </w:p>
        </w:tc>
        <w:tc>
          <w:tcPr>
            <w:tcW w:w="2760" w:type="dxa"/>
            <w:hideMark/>
          </w:tcPr>
          <w:p w14:paraId="6AA7EDB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Suresh Simon Mathew</w:t>
            </w:r>
          </w:p>
        </w:tc>
        <w:tc>
          <w:tcPr>
            <w:tcW w:w="4720" w:type="dxa"/>
            <w:hideMark/>
          </w:tcPr>
          <w:p w14:paraId="4758A4B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6DD47A9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F8A596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1009116</w:t>
            </w:r>
          </w:p>
        </w:tc>
        <w:tc>
          <w:tcPr>
            <w:tcW w:w="2760" w:type="dxa"/>
            <w:hideMark/>
          </w:tcPr>
          <w:p w14:paraId="5994C8D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Susiri Viraja Leelaratna</w:t>
            </w:r>
          </w:p>
        </w:tc>
        <w:tc>
          <w:tcPr>
            <w:tcW w:w="4720" w:type="dxa"/>
            <w:hideMark/>
          </w:tcPr>
          <w:p w14:paraId="3BE8D23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1240746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B6FD61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1012051</w:t>
            </w:r>
          </w:p>
        </w:tc>
        <w:tc>
          <w:tcPr>
            <w:tcW w:w="2760" w:type="dxa"/>
            <w:hideMark/>
          </w:tcPr>
          <w:p w14:paraId="5C73EA2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Sutejo Tjokro</w:t>
            </w:r>
          </w:p>
        </w:tc>
        <w:tc>
          <w:tcPr>
            <w:tcW w:w="4720" w:type="dxa"/>
            <w:hideMark/>
          </w:tcPr>
          <w:p w14:paraId="65EB62F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4BEE556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DBF332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1160180</w:t>
            </w:r>
          </w:p>
        </w:tc>
        <w:tc>
          <w:tcPr>
            <w:tcW w:w="2760" w:type="dxa"/>
            <w:hideMark/>
          </w:tcPr>
          <w:p w14:paraId="3B19D91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Tamlyn Adams</w:t>
            </w:r>
          </w:p>
        </w:tc>
        <w:tc>
          <w:tcPr>
            <w:tcW w:w="4720" w:type="dxa"/>
            <w:hideMark/>
          </w:tcPr>
          <w:p w14:paraId="69AA78E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DFD73B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4EE5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220424</w:t>
            </w:r>
          </w:p>
        </w:tc>
        <w:tc>
          <w:tcPr>
            <w:tcW w:w="2760" w:type="dxa"/>
            <w:hideMark/>
          </w:tcPr>
          <w:p w14:paraId="1AB7CF0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Tara Vanessa Hills</w:t>
            </w:r>
          </w:p>
        </w:tc>
        <w:tc>
          <w:tcPr>
            <w:tcW w:w="4720" w:type="dxa"/>
            <w:hideMark/>
          </w:tcPr>
          <w:p w14:paraId="188DAB9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44F48AF2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F4DDAF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1009554</w:t>
            </w:r>
          </w:p>
        </w:tc>
        <w:tc>
          <w:tcPr>
            <w:tcW w:w="2760" w:type="dxa"/>
            <w:hideMark/>
          </w:tcPr>
          <w:p w14:paraId="78D7517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Teojenes Pilapil</w:t>
            </w:r>
          </w:p>
        </w:tc>
        <w:tc>
          <w:tcPr>
            <w:tcW w:w="4720" w:type="dxa"/>
            <w:hideMark/>
          </w:tcPr>
          <w:p w14:paraId="775CFA2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90783B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483405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1150734</w:t>
            </w:r>
          </w:p>
        </w:tc>
        <w:tc>
          <w:tcPr>
            <w:tcW w:w="2760" w:type="dxa"/>
            <w:hideMark/>
          </w:tcPr>
          <w:p w14:paraId="6A489FC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Thane Lachlan Richardt</w:t>
            </w:r>
          </w:p>
        </w:tc>
        <w:tc>
          <w:tcPr>
            <w:tcW w:w="4720" w:type="dxa"/>
            <w:hideMark/>
          </w:tcPr>
          <w:p w14:paraId="7F2567A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2C384D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055912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1014439</w:t>
            </w:r>
          </w:p>
        </w:tc>
        <w:tc>
          <w:tcPr>
            <w:tcW w:w="2760" w:type="dxa"/>
            <w:hideMark/>
          </w:tcPr>
          <w:p w14:paraId="3DAE2E1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Thanujah Haran</w:t>
            </w:r>
          </w:p>
        </w:tc>
        <w:tc>
          <w:tcPr>
            <w:tcW w:w="4720" w:type="dxa"/>
            <w:hideMark/>
          </w:tcPr>
          <w:p w14:paraId="5E2A95D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F27CA9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1CC123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1004354</w:t>
            </w:r>
          </w:p>
        </w:tc>
        <w:tc>
          <w:tcPr>
            <w:tcW w:w="2760" w:type="dxa"/>
            <w:hideMark/>
          </w:tcPr>
          <w:p w14:paraId="4CE4516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Thomas Bruce Clark</w:t>
            </w:r>
          </w:p>
        </w:tc>
        <w:tc>
          <w:tcPr>
            <w:tcW w:w="4720" w:type="dxa"/>
            <w:hideMark/>
          </w:tcPr>
          <w:p w14:paraId="6E12B7F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68D1FB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4937FC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1029359</w:t>
            </w:r>
          </w:p>
        </w:tc>
        <w:tc>
          <w:tcPr>
            <w:tcW w:w="2760" w:type="dxa"/>
            <w:hideMark/>
          </w:tcPr>
          <w:p w14:paraId="799A0AB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Thomas Gerald Bolton</w:t>
            </w:r>
          </w:p>
        </w:tc>
        <w:tc>
          <w:tcPr>
            <w:tcW w:w="4720" w:type="dxa"/>
            <w:hideMark/>
          </w:tcPr>
          <w:p w14:paraId="2599563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8E254A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F06C85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1019836</w:t>
            </w:r>
          </w:p>
        </w:tc>
        <w:tc>
          <w:tcPr>
            <w:tcW w:w="2760" w:type="dxa"/>
            <w:hideMark/>
          </w:tcPr>
          <w:p w14:paraId="724053B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Thomas Peter Alexander</w:t>
            </w:r>
          </w:p>
        </w:tc>
        <w:tc>
          <w:tcPr>
            <w:tcW w:w="4720" w:type="dxa"/>
            <w:hideMark/>
          </w:tcPr>
          <w:p w14:paraId="28D7C66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6ECC18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DD737B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1011945</w:t>
            </w:r>
          </w:p>
        </w:tc>
        <w:tc>
          <w:tcPr>
            <w:tcW w:w="2760" w:type="dxa"/>
            <w:hideMark/>
          </w:tcPr>
          <w:p w14:paraId="6481D47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Thomas Spencer</w:t>
            </w:r>
          </w:p>
        </w:tc>
        <w:tc>
          <w:tcPr>
            <w:tcW w:w="4720" w:type="dxa"/>
            <w:hideMark/>
          </w:tcPr>
          <w:p w14:paraId="63C13A7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C51389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3C8E06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1020398</w:t>
            </w:r>
          </w:p>
        </w:tc>
        <w:tc>
          <w:tcPr>
            <w:tcW w:w="2760" w:type="dxa"/>
            <w:hideMark/>
          </w:tcPr>
          <w:p w14:paraId="0C56E95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Thomas William Apthorp</w:t>
            </w:r>
          </w:p>
        </w:tc>
        <w:tc>
          <w:tcPr>
            <w:tcW w:w="4720" w:type="dxa"/>
            <w:hideMark/>
          </w:tcPr>
          <w:p w14:paraId="7D42F22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6E9313B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2F57C2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1009053</w:t>
            </w:r>
          </w:p>
        </w:tc>
        <w:tc>
          <w:tcPr>
            <w:tcW w:w="2760" w:type="dxa"/>
            <w:hideMark/>
          </w:tcPr>
          <w:p w14:paraId="3EA9E3C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Thomas William Small</w:t>
            </w:r>
          </w:p>
        </w:tc>
        <w:tc>
          <w:tcPr>
            <w:tcW w:w="4720" w:type="dxa"/>
            <w:hideMark/>
          </w:tcPr>
          <w:p w14:paraId="1695095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management; Transportation engineering</w:t>
            </w:r>
          </w:p>
        </w:tc>
      </w:tr>
      <w:tr w:rsidR="00750B36" w:rsidRPr="00750B36" w14:paraId="4AD2BDF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B68ECB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1019131</w:t>
            </w:r>
          </w:p>
        </w:tc>
        <w:tc>
          <w:tcPr>
            <w:tcW w:w="2760" w:type="dxa"/>
            <w:hideMark/>
          </w:tcPr>
          <w:p w14:paraId="234CEA3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Thomas Wollerman</w:t>
            </w:r>
          </w:p>
        </w:tc>
        <w:tc>
          <w:tcPr>
            <w:tcW w:w="4720" w:type="dxa"/>
            <w:hideMark/>
          </w:tcPr>
          <w:p w14:paraId="58C2F8E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5FF020E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1CE414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222568</w:t>
            </w:r>
          </w:p>
        </w:tc>
        <w:tc>
          <w:tcPr>
            <w:tcW w:w="2760" w:type="dxa"/>
            <w:hideMark/>
          </w:tcPr>
          <w:p w14:paraId="30AA785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Thuan Quang Lam</w:t>
            </w:r>
          </w:p>
        </w:tc>
        <w:tc>
          <w:tcPr>
            <w:tcW w:w="4720" w:type="dxa"/>
            <w:hideMark/>
          </w:tcPr>
          <w:p w14:paraId="16D762A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EC4738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A2AB99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1025407</w:t>
            </w:r>
          </w:p>
        </w:tc>
        <w:tc>
          <w:tcPr>
            <w:tcW w:w="2760" w:type="dxa"/>
            <w:hideMark/>
          </w:tcPr>
          <w:p w14:paraId="741E01B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Tieng Hwa Clement Wong</w:t>
            </w:r>
          </w:p>
        </w:tc>
        <w:tc>
          <w:tcPr>
            <w:tcW w:w="4720" w:type="dxa"/>
            <w:hideMark/>
          </w:tcPr>
          <w:p w14:paraId="3E347DA2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B62BDC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90434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1002252</w:t>
            </w:r>
          </w:p>
        </w:tc>
        <w:tc>
          <w:tcPr>
            <w:tcW w:w="2760" w:type="dxa"/>
            <w:hideMark/>
          </w:tcPr>
          <w:p w14:paraId="2670E65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Timothy Christensen</w:t>
            </w:r>
          </w:p>
        </w:tc>
        <w:tc>
          <w:tcPr>
            <w:tcW w:w="4720" w:type="dxa"/>
            <w:hideMark/>
          </w:tcPr>
          <w:p w14:paraId="544237C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41B80E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616ADF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1015501</w:t>
            </w:r>
          </w:p>
        </w:tc>
        <w:tc>
          <w:tcPr>
            <w:tcW w:w="2760" w:type="dxa"/>
            <w:hideMark/>
          </w:tcPr>
          <w:p w14:paraId="0F1CCB8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Timothy John Wilson</w:t>
            </w:r>
          </w:p>
        </w:tc>
        <w:tc>
          <w:tcPr>
            <w:tcW w:w="4720" w:type="dxa"/>
            <w:hideMark/>
          </w:tcPr>
          <w:p w14:paraId="5EB9AC8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A86879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E2C953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1023972</w:t>
            </w:r>
          </w:p>
        </w:tc>
        <w:tc>
          <w:tcPr>
            <w:tcW w:w="2760" w:type="dxa"/>
            <w:hideMark/>
          </w:tcPr>
          <w:p w14:paraId="0F65A93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Timothy Kevin Blackbourn</w:t>
            </w:r>
          </w:p>
        </w:tc>
        <w:tc>
          <w:tcPr>
            <w:tcW w:w="4720" w:type="dxa"/>
            <w:hideMark/>
          </w:tcPr>
          <w:p w14:paraId="4A19600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DF65F6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60DC1B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237148</w:t>
            </w:r>
          </w:p>
        </w:tc>
        <w:tc>
          <w:tcPr>
            <w:tcW w:w="2760" w:type="dxa"/>
            <w:hideMark/>
          </w:tcPr>
          <w:p w14:paraId="78CE6DD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Timothy Lusk</w:t>
            </w:r>
          </w:p>
        </w:tc>
        <w:tc>
          <w:tcPr>
            <w:tcW w:w="4720" w:type="dxa"/>
            <w:hideMark/>
          </w:tcPr>
          <w:p w14:paraId="2258A67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7821180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FB77D5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1004358</w:t>
            </w:r>
          </w:p>
        </w:tc>
        <w:tc>
          <w:tcPr>
            <w:tcW w:w="2760" w:type="dxa"/>
            <w:hideMark/>
          </w:tcPr>
          <w:p w14:paraId="2D4F400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Timothy Rowan Fowler</w:t>
            </w:r>
          </w:p>
        </w:tc>
        <w:tc>
          <w:tcPr>
            <w:tcW w:w="4720" w:type="dxa"/>
            <w:hideMark/>
          </w:tcPr>
          <w:p w14:paraId="5459125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163549E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8A3938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1027793</w:t>
            </w:r>
          </w:p>
        </w:tc>
        <w:tc>
          <w:tcPr>
            <w:tcW w:w="2760" w:type="dxa"/>
            <w:hideMark/>
          </w:tcPr>
          <w:p w14:paraId="265F1A2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Timothy White</w:t>
            </w:r>
          </w:p>
        </w:tc>
        <w:tc>
          <w:tcPr>
            <w:tcW w:w="4720" w:type="dxa"/>
            <w:hideMark/>
          </w:tcPr>
          <w:p w14:paraId="297C076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0284F7E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60AE9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1163700</w:t>
            </w:r>
          </w:p>
        </w:tc>
        <w:tc>
          <w:tcPr>
            <w:tcW w:w="2760" w:type="dxa"/>
            <w:hideMark/>
          </w:tcPr>
          <w:p w14:paraId="3917570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Tinus Smith</w:t>
            </w:r>
          </w:p>
        </w:tc>
        <w:tc>
          <w:tcPr>
            <w:tcW w:w="4720" w:type="dxa"/>
            <w:hideMark/>
          </w:tcPr>
          <w:p w14:paraId="4F72CF3B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E79B8E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227413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1014140</w:t>
            </w:r>
          </w:p>
        </w:tc>
        <w:tc>
          <w:tcPr>
            <w:tcW w:w="2760" w:type="dxa"/>
            <w:hideMark/>
          </w:tcPr>
          <w:p w14:paraId="76FDD53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Tobias Tscherry</w:t>
            </w:r>
          </w:p>
        </w:tc>
        <w:tc>
          <w:tcPr>
            <w:tcW w:w="4720" w:type="dxa"/>
            <w:hideMark/>
          </w:tcPr>
          <w:p w14:paraId="02E88D1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156A39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B7079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1010955</w:t>
            </w:r>
          </w:p>
        </w:tc>
        <w:tc>
          <w:tcPr>
            <w:tcW w:w="2760" w:type="dxa"/>
            <w:hideMark/>
          </w:tcPr>
          <w:p w14:paraId="1EAB8AB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Tomas James Brennan</w:t>
            </w:r>
          </w:p>
        </w:tc>
        <w:tc>
          <w:tcPr>
            <w:tcW w:w="4720" w:type="dxa"/>
            <w:hideMark/>
          </w:tcPr>
          <w:p w14:paraId="35F489C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</w:t>
            </w:r>
          </w:p>
        </w:tc>
      </w:tr>
      <w:tr w:rsidR="00750B36" w:rsidRPr="00750B36" w14:paraId="533C34D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3CD7FF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1010912</w:t>
            </w:r>
          </w:p>
        </w:tc>
        <w:tc>
          <w:tcPr>
            <w:tcW w:w="2760" w:type="dxa"/>
            <w:hideMark/>
          </w:tcPr>
          <w:p w14:paraId="2DB3DAF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Tomoaki Watanabe</w:t>
            </w:r>
          </w:p>
        </w:tc>
        <w:tc>
          <w:tcPr>
            <w:tcW w:w="4720" w:type="dxa"/>
            <w:hideMark/>
          </w:tcPr>
          <w:p w14:paraId="67E4E54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416AF86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7C540A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210060</w:t>
            </w:r>
          </w:p>
        </w:tc>
        <w:tc>
          <w:tcPr>
            <w:tcW w:w="2760" w:type="dxa"/>
            <w:hideMark/>
          </w:tcPr>
          <w:p w14:paraId="754F1BB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Tony Holden</w:t>
            </w:r>
          </w:p>
        </w:tc>
        <w:tc>
          <w:tcPr>
            <w:tcW w:w="4720" w:type="dxa"/>
            <w:hideMark/>
          </w:tcPr>
          <w:p w14:paraId="76E81B44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31DC26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FC8C5F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1016327</w:t>
            </w:r>
          </w:p>
        </w:tc>
        <w:tc>
          <w:tcPr>
            <w:tcW w:w="2760" w:type="dxa"/>
            <w:hideMark/>
          </w:tcPr>
          <w:p w14:paraId="145F44D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Torry Christian Anthony Hanson</w:t>
            </w:r>
          </w:p>
        </w:tc>
        <w:tc>
          <w:tcPr>
            <w:tcW w:w="4720" w:type="dxa"/>
            <w:hideMark/>
          </w:tcPr>
          <w:p w14:paraId="25E090B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0AF5E7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B7F38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1012413</w:t>
            </w:r>
          </w:p>
        </w:tc>
        <w:tc>
          <w:tcPr>
            <w:tcW w:w="2760" w:type="dxa"/>
            <w:hideMark/>
          </w:tcPr>
          <w:p w14:paraId="0705B95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Trevor Allan Kitto</w:t>
            </w:r>
          </w:p>
        </w:tc>
        <w:tc>
          <w:tcPr>
            <w:tcW w:w="4720" w:type="dxa"/>
            <w:hideMark/>
          </w:tcPr>
          <w:p w14:paraId="01A4F749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Industrial engineering</w:t>
            </w:r>
          </w:p>
        </w:tc>
      </w:tr>
      <w:tr w:rsidR="00750B36" w:rsidRPr="00750B36" w14:paraId="26EAA09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2C80F3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1009036</w:t>
            </w:r>
          </w:p>
        </w:tc>
        <w:tc>
          <w:tcPr>
            <w:tcW w:w="2760" w:type="dxa"/>
            <w:hideMark/>
          </w:tcPr>
          <w:p w14:paraId="5FFC8C5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Tristan Peter Ilich</w:t>
            </w:r>
          </w:p>
        </w:tc>
        <w:tc>
          <w:tcPr>
            <w:tcW w:w="4720" w:type="dxa"/>
            <w:hideMark/>
          </w:tcPr>
          <w:p w14:paraId="76A1594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services; Electrical engineering</w:t>
            </w:r>
          </w:p>
        </w:tc>
      </w:tr>
      <w:tr w:rsidR="00750B36" w:rsidRPr="00750B36" w14:paraId="6DA3C8A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21F38F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180392</w:t>
            </w:r>
          </w:p>
        </w:tc>
        <w:tc>
          <w:tcPr>
            <w:tcW w:w="2760" w:type="dxa"/>
            <w:hideMark/>
          </w:tcPr>
          <w:p w14:paraId="52DA18F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Tristan Reynard</w:t>
            </w:r>
          </w:p>
        </w:tc>
        <w:tc>
          <w:tcPr>
            <w:tcW w:w="4720" w:type="dxa"/>
            <w:hideMark/>
          </w:tcPr>
          <w:p w14:paraId="13FD0B3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08B2622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F562ED9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1022199</w:t>
            </w:r>
          </w:p>
        </w:tc>
        <w:tc>
          <w:tcPr>
            <w:tcW w:w="2760" w:type="dxa"/>
            <w:hideMark/>
          </w:tcPr>
          <w:p w14:paraId="685015D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Troy Lynn Bennett</w:t>
            </w:r>
          </w:p>
        </w:tc>
        <w:tc>
          <w:tcPr>
            <w:tcW w:w="4720" w:type="dxa"/>
            <w:hideMark/>
          </w:tcPr>
          <w:p w14:paraId="6363DA1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6B18CFA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E6D063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1019326</w:t>
            </w:r>
          </w:p>
        </w:tc>
        <w:tc>
          <w:tcPr>
            <w:tcW w:w="2760" w:type="dxa"/>
            <w:hideMark/>
          </w:tcPr>
          <w:p w14:paraId="7793D90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Tshung Siang Tay</w:t>
            </w:r>
          </w:p>
        </w:tc>
        <w:tc>
          <w:tcPr>
            <w:tcW w:w="4720" w:type="dxa"/>
            <w:hideMark/>
          </w:tcPr>
          <w:p w14:paraId="7DF996B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Environmental engineering</w:t>
            </w:r>
          </w:p>
        </w:tc>
      </w:tr>
      <w:tr w:rsidR="00750B36" w:rsidRPr="00750B36" w14:paraId="5545025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1E3821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1158459</w:t>
            </w:r>
          </w:p>
        </w:tc>
        <w:tc>
          <w:tcPr>
            <w:tcW w:w="2760" w:type="dxa"/>
            <w:hideMark/>
          </w:tcPr>
          <w:p w14:paraId="0002F518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Tyron John Erasmus</w:t>
            </w:r>
          </w:p>
        </w:tc>
        <w:tc>
          <w:tcPr>
            <w:tcW w:w="4720" w:type="dxa"/>
            <w:hideMark/>
          </w:tcPr>
          <w:p w14:paraId="0C813E7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C2C31ED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376A48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1018805</w:t>
            </w:r>
          </w:p>
        </w:tc>
        <w:tc>
          <w:tcPr>
            <w:tcW w:w="2760" w:type="dxa"/>
            <w:hideMark/>
          </w:tcPr>
          <w:p w14:paraId="0991C9C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Ulvi Salayev</w:t>
            </w:r>
          </w:p>
        </w:tc>
        <w:tc>
          <w:tcPr>
            <w:tcW w:w="4720" w:type="dxa"/>
            <w:hideMark/>
          </w:tcPr>
          <w:p w14:paraId="38F578E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5263DA5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6841C2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145236</w:t>
            </w:r>
          </w:p>
        </w:tc>
        <w:tc>
          <w:tcPr>
            <w:tcW w:w="2760" w:type="dxa"/>
            <w:hideMark/>
          </w:tcPr>
          <w:p w14:paraId="1539C45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Umesh Kumar</w:t>
            </w:r>
          </w:p>
        </w:tc>
        <w:tc>
          <w:tcPr>
            <w:tcW w:w="4720" w:type="dxa"/>
            <w:hideMark/>
          </w:tcPr>
          <w:p w14:paraId="642DF6D9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0F7B13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BC30F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1025380</w:t>
            </w:r>
          </w:p>
        </w:tc>
        <w:tc>
          <w:tcPr>
            <w:tcW w:w="2760" w:type="dxa"/>
            <w:hideMark/>
          </w:tcPr>
          <w:p w14:paraId="5DAE789F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Venkatasubramanian Ganapathy</w:t>
            </w:r>
          </w:p>
        </w:tc>
        <w:tc>
          <w:tcPr>
            <w:tcW w:w="4720" w:type="dxa"/>
            <w:hideMark/>
          </w:tcPr>
          <w:p w14:paraId="09565B4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0175048A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9576F3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36623</w:t>
            </w:r>
          </w:p>
        </w:tc>
        <w:tc>
          <w:tcPr>
            <w:tcW w:w="2760" w:type="dxa"/>
            <w:hideMark/>
          </w:tcPr>
          <w:p w14:paraId="3A51723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Vernon Robert Bryson</w:t>
            </w:r>
          </w:p>
        </w:tc>
        <w:tc>
          <w:tcPr>
            <w:tcW w:w="4720" w:type="dxa"/>
            <w:hideMark/>
          </w:tcPr>
          <w:p w14:paraId="6197391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6E8ABB85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13BE0E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250487</w:t>
            </w:r>
          </w:p>
        </w:tc>
        <w:tc>
          <w:tcPr>
            <w:tcW w:w="2760" w:type="dxa"/>
            <w:hideMark/>
          </w:tcPr>
          <w:p w14:paraId="71309FD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Vi Cuong Michael Huynh</w:t>
            </w:r>
          </w:p>
        </w:tc>
        <w:tc>
          <w:tcPr>
            <w:tcW w:w="4720" w:type="dxa"/>
            <w:hideMark/>
          </w:tcPr>
          <w:p w14:paraId="716FF15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6CF5AB9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B48D593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211205</w:t>
            </w:r>
          </w:p>
        </w:tc>
        <w:tc>
          <w:tcPr>
            <w:tcW w:w="2760" w:type="dxa"/>
            <w:hideMark/>
          </w:tcPr>
          <w:p w14:paraId="143656C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Victor Ralph Fouche</w:t>
            </w:r>
          </w:p>
        </w:tc>
        <w:tc>
          <w:tcPr>
            <w:tcW w:w="4720" w:type="dxa"/>
            <w:hideMark/>
          </w:tcPr>
          <w:p w14:paraId="03ABB2C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Engineering management</w:t>
            </w:r>
          </w:p>
        </w:tc>
      </w:tr>
      <w:tr w:rsidR="00750B36" w:rsidRPr="00750B36" w14:paraId="25EA5E6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7C4CE5F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1029300</w:t>
            </w:r>
          </w:p>
        </w:tc>
        <w:tc>
          <w:tcPr>
            <w:tcW w:w="2760" w:type="dxa"/>
            <w:hideMark/>
          </w:tcPr>
          <w:p w14:paraId="442DD89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Vikram Sen</w:t>
            </w:r>
          </w:p>
        </w:tc>
        <w:tc>
          <w:tcPr>
            <w:tcW w:w="4720" w:type="dxa"/>
            <w:hideMark/>
          </w:tcPr>
          <w:p w14:paraId="2DDA2C8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39B41442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B3473D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1151714</w:t>
            </w:r>
          </w:p>
        </w:tc>
        <w:tc>
          <w:tcPr>
            <w:tcW w:w="2760" w:type="dxa"/>
            <w:hideMark/>
          </w:tcPr>
          <w:p w14:paraId="164C60C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Vu Quoc Tran</w:t>
            </w:r>
          </w:p>
        </w:tc>
        <w:tc>
          <w:tcPr>
            <w:tcW w:w="4720" w:type="dxa"/>
            <w:hideMark/>
          </w:tcPr>
          <w:p w14:paraId="0B28DD0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294EE048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C7A031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1022133</w:t>
            </w:r>
          </w:p>
        </w:tc>
        <w:tc>
          <w:tcPr>
            <w:tcW w:w="2760" w:type="dxa"/>
            <w:hideMark/>
          </w:tcPr>
          <w:p w14:paraId="7FD55E6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Wai Ming Raymond Lo</w:t>
            </w:r>
          </w:p>
        </w:tc>
        <w:tc>
          <w:tcPr>
            <w:tcW w:w="4720" w:type="dxa"/>
            <w:hideMark/>
          </w:tcPr>
          <w:p w14:paraId="37934F1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314DFCF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FEEE5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1010071</w:t>
            </w:r>
          </w:p>
        </w:tc>
        <w:tc>
          <w:tcPr>
            <w:tcW w:w="2760" w:type="dxa"/>
            <w:hideMark/>
          </w:tcPr>
          <w:p w14:paraId="3C0A64A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Wai Yu</w:t>
            </w:r>
          </w:p>
        </w:tc>
        <w:tc>
          <w:tcPr>
            <w:tcW w:w="4720" w:type="dxa"/>
            <w:hideMark/>
          </w:tcPr>
          <w:p w14:paraId="75C568A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Industrial engineering; Mechanical engineering</w:t>
            </w:r>
          </w:p>
        </w:tc>
      </w:tr>
      <w:tr w:rsidR="00750B36" w:rsidRPr="00750B36" w14:paraId="63314BB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EF095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237978</w:t>
            </w:r>
          </w:p>
        </w:tc>
        <w:tc>
          <w:tcPr>
            <w:tcW w:w="2760" w:type="dxa"/>
            <w:hideMark/>
          </w:tcPr>
          <w:p w14:paraId="484543F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Walter Howe</w:t>
            </w:r>
          </w:p>
        </w:tc>
        <w:tc>
          <w:tcPr>
            <w:tcW w:w="4720" w:type="dxa"/>
            <w:hideMark/>
          </w:tcPr>
          <w:p w14:paraId="244E196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Mechanical engineering</w:t>
            </w:r>
          </w:p>
        </w:tc>
      </w:tr>
      <w:tr w:rsidR="00750B36" w:rsidRPr="00750B36" w14:paraId="2CA4C42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533DB9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1163743</w:t>
            </w:r>
          </w:p>
        </w:tc>
        <w:tc>
          <w:tcPr>
            <w:tcW w:w="2760" w:type="dxa"/>
            <w:hideMark/>
          </w:tcPr>
          <w:p w14:paraId="617C1DB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Wanderson Volpato</w:t>
            </w:r>
          </w:p>
        </w:tc>
        <w:tc>
          <w:tcPr>
            <w:tcW w:w="4720" w:type="dxa"/>
            <w:hideMark/>
          </w:tcPr>
          <w:p w14:paraId="718C40F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0542A1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806F62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221654</w:t>
            </w:r>
          </w:p>
        </w:tc>
        <w:tc>
          <w:tcPr>
            <w:tcW w:w="2760" w:type="dxa"/>
            <w:hideMark/>
          </w:tcPr>
          <w:p w14:paraId="4E1DD6B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Warnakulasuriya Muditha Milani Kurera</w:t>
            </w:r>
          </w:p>
        </w:tc>
        <w:tc>
          <w:tcPr>
            <w:tcW w:w="4720" w:type="dxa"/>
            <w:hideMark/>
          </w:tcPr>
          <w:p w14:paraId="69C1F15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55CC0248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7DF708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125340</w:t>
            </w:r>
          </w:p>
        </w:tc>
        <w:tc>
          <w:tcPr>
            <w:tcW w:w="2760" w:type="dxa"/>
            <w:hideMark/>
          </w:tcPr>
          <w:p w14:paraId="61EC990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Warren John Lancaster</w:t>
            </w:r>
          </w:p>
        </w:tc>
        <w:tc>
          <w:tcPr>
            <w:tcW w:w="4720" w:type="dxa"/>
            <w:hideMark/>
          </w:tcPr>
          <w:p w14:paraId="4CB84F6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3AE8C80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E805D66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5973</w:t>
            </w:r>
          </w:p>
        </w:tc>
        <w:tc>
          <w:tcPr>
            <w:tcW w:w="2760" w:type="dxa"/>
            <w:hideMark/>
          </w:tcPr>
          <w:p w14:paraId="6D8BD25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Wayne Robert Miller</w:t>
            </w:r>
          </w:p>
        </w:tc>
        <w:tc>
          <w:tcPr>
            <w:tcW w:w="4720" w:type="dxa"/>
            <w:hideMark/>
          </w:tcPr>
          <w:p w14:paraId="28114DF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C1D044F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F4EC9C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202146</w:t>
            </w:r>
          </w:p>
        </w:tc>
        <w:tc>
          <w:tcPr>
            <w:tcW w:w="2760" w:type="dxa"/>
            <w:hideMark/>
          </w:tcPr>
          <w:p w14:paraId="5CA090B7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Weediyage Mohan Clement Fernando</w:t>
            </w:r>
          </w:p>
        </w:tc>
        <w:tc>
          <w:tcPr>
            <w:tcW w:w="4720" w:type="dxa"/>
            <w:hideMark/>
          </w:tcPr>
          <w:p w14:paraId="16DCB51E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FE3A15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03B1E5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1011545</w:t>
            </w:r>
          </w:p>
        </w:tc>
        <w:tc>
          <w:tcPr>
            <w:tcW w:w="2760" w:type="dxa"/>
            <w:hideMark/>
          </w:tcPr>
          <w:p w14:paraId="2706FE8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Weimin Raymond Wu</w:t>
            </w:r>
          </w:p>
        </w:tc>
        <w:tc>
          <w:tcPr>
            <w:tcW w:w="4720" w:type="dxa"/>
            <w:hideMark/>
          </w:tcPr>
          <w:p w14:paraId="525FCA6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061F50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AB13FA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1032555</w:t>
            </w:r>
          </w:p>
        </w:tc>
        <w:tc>
          <w:tcPr>
            <w:tcW w:w="2760" w:type="dxa"/>
            <w:hideMark/>
          </w:tcPr>
          <w:p w14:paraId="1CE2BFB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Weiyang Wang</w:t>
            </w:r>
          </w:p>
        </w:tc>
        <w:tc>
          <w:tcPr>
            <w:tcW w:w="4720" w:type="dxa"/>
            <w:hideMark/>
          </w:tcPr>
          <w:p w14:paraId="41E2444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556E6883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9016E25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1011344</w:t>
            </w:r>
          </w:p>
        </w:tc>
        <w:tc>
          <w:tcPr>
            <w:tcW w:w="2760" w:type="dxa"/>
            <w:hideMark/>
          </w:tcPr>
          <w:p w14:paraId="76EB7D8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 Wei-Li Tsai</w:t>
            </w:r>
          </w:p>
        </w:tc>
        <w:tc>
          <w:tcPr>
            <w:tcW w:w="4720" w:type="dxa"/>
            <w:hideMark/>
          </w:tcPr>
          <w:p w14:paraId="433B4FB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Fire engineering</w:t>
            </w:r>
          </w:p>
        </w:tc>
      </w:tr>
      <w:tr w:rsidR="00750B36" w:rsidRPr="00750B36" w14:paraId="0E0D503C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7AC508C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38960</w:t>
            </w:r>
          </w:p>
        </w:tc>
        <w:tc>
          <w:tcPr>
            <w:tcW w:w="2760" w:type="dxa"/>
            <w:hideMark/>
          </w:tcPr>
          <w:p w14:paraId="789AADF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William Derek Marshall Crombie</w:t>
            </w:r>
          </w:p>
        </w:tc>
        <w:tc>
          <w:tcPr>
            <w:tcW w:w="4720" w:type="dxa"/>
            <w:hideMark/>
          </w:tcPr>
          <w:p w14:paraId="6112171B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Engineering management</w:t>
            </w:r>
          </w:p>
        </w:tc>
      </w:tr>
      <w:tr w:rsidR="00750B36" w:rsidRPr="00750B36" w14:paraId="4897DCF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FCBD714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248210</w:t>
            </w:r>
          </w:p>
        </w:tc>
        <w:tc>
          <w:tcPr>
            <w:tcW w:w="2760" w:type="dxa"/>
            <w:hideMark/>
          </w:tcPr>
          <w:p w14:paraId="3A06E67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William Glyn Watkins</w:t>
            </w:r>
          </w:p>
        </w:tc>
        <w:tc>
          <w:tcPr>
            <w:tcW w:w="4720" w:type="dxa"/>
            <w:hideMark/>
          </w:tcPr>
          <w:p w14:paraId="35C45905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521D32C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505133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1022050</w:t>
            </w:r>
          </w:p>
        </w:tc>
        <w:tc>
          <w:tcPr>
            <w:tcW w:w="2760" w:type="dxa"/>
            <w:hideMark/>
          </w:tcPr>
          <w:p w14:paraId="2EBF589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William Leendert Rodenburg</w:t>
            </w:r>
          </w:p>
        </w:tc>
        <w:tc>
          <w:tcPr>
            <w:tcW w:w="4720" w:type="dxa"/>
            <w:hideMark/>
          </w:tcPr>
          <w:p w14:paraId="7DB6350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250613FF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53198B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1016361</w:t>
            </w:r>
          </w:p>
        </w:tc>
        <w:tc>
          <w:tcPr>
            <w:tcW w:w="2760" w:type="dxa"/>
            <w:hideMark/>
          </w:tcPr>
          <w:p w14:paraId="1ABB9213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William McVitty</w:t>
            </w:r>
          </w:p>
        </w:tc>
        <w:tc>
          <w:tcPr>
            <w:tcW w:w="4720" w:type="dxa"/>
            <w:hideMark/>
          </w:tcPr>
          <w:p w14:paraId="28DF993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7CEB16FD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539F3E0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1020214</w:t>
            </w:r>
          </w:p>
        </w:tc>
        <w:tc>
          <w:tcPr>
            <w:tcW w:w="2760" w:type="dxa"/>
            <w:hideMark/>
          </w:tcPr>
          <w:p w14:paraId="4B4DDB3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William Polley</w:t>
            </w:r>
          </w:p>
        </w:tc>
        <w:tc>
          <w:tcPr>
            <w:tcW w:w="4720" w:type="dxa"/>
            <w:hideMark/>
          </w:tcPr>
          <w:p w14:paraId="04DF131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0E32A3D0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61DDE15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144116</w:t>
            </w:r>
          </w:p>
        </w:tc>
        <w:tc>
          <w:tcPr>
            <w:tcW w:w="2760" w:type="dxa"/>
            <w:hideMark/>
          </w:tcPr>
          <w:p w14:paraId="181BBDED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William Richard Parker</w:t>
            </w:r>
          </w:p>
        </w:tc>
        <w:tc>
          <w:tcPr>
            <w:tcW w:w="4720" w:type="dxa"/>
            <w:hideMark/>
          </w:tcPr>
          <w:p w14:paraId="7B51DA5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A237010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7C3127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259993</w:t>
            </w:r>
          </w:p>
        </w:tc>
        <w:tc>
          <w:tcPr>
            <w:tcW w:w="2760" w:type="dxa"/>
            <w:hideMark/>
          </w:tcPr>
          <w:p w14:paraId="21A7558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William Veale</w:t>
            </w:r>
          </w:p>
        </w:tc>
        <w:tc>
          <w:tcPr>
            <w:tcW w:w="4720" w:type="dxa"/>
            <w:hideMark/>
          </w:tcPr>
          <w:p w14:paraId="2B8861F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7CCDA5EB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C8EF12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1011923</w:t>
            </w:r>
          </w:p>
        </w:tc>
        <w:tc>
          <w:tcPr>
            <w:tcW w:w="2760" w:type="dxa"/>
            <w:hideMark/>
          </w:tcPr>
          <w:p w14:paraId="02C628C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Willis Derisley Macbeth</w:t>
            </w:r>
          </w:p>
        </w:tc>
        <w:tc>
          <w:tcPr>
            <w:tcW w:w="4720" w:type="dxa"/>
            <w:hideMark/>
          </w:tcPr>
          <w:p w14:paraId="071647D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Transportation engineering</w:t>
            </w:r>
          </w:p>
        </w:tc>
      </w:tr>
      <w:tr w:rsidR="00750B36" w:rsidRPr="00750B36" w14:paraId="64A7D1B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863116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lastRenderedPageBreak/>
              <w:t>1003653</w:t>
            </w:r>
          </w:p>
        </w:tc>
        <w:tc>
          <w:tcPr>
            <w:tcW w:w="2760" w:type="dxa"/>
            <w:hideMark/>
          </w:tcPr>
          <w:p w14:paraId="0B9FCD2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Wing-Tim Wendy Chan</w:t>
            </w:r>
          </w:p>
        </w:tc>
        <w:tc>
          <w:tcPr>
            <w:tcW w:w="4720" w:type="dxa"/>
            <w:hideMark/>
          </w:tcPr>
          <w:p w14:paraId="0C8EFDB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Transportation engineering</w:t>
            </w:r>
          </w:p>
        </w:tc>
      </w:tr>
      <w:tr w:rsidR="00750B36" w:rsidRPr="00750B36" w14:paraId="65322AD7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525EFF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1162610</w:t>
            </w:r>
          </w:p>
        </w:tc>
        <w:tc>
          <w:tcPr>
            <w:tcW w:w="2760" w:type="dxa"/>
            <w:hideMark/>
          </w:tcPr>
          <w:p w14:paraId="6B749CD1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Xiaojiang Chen</w:t>
            </w:r>
          </w:p>
        </w:tc>
        <w:tc>
          <w:tcPr>
            <w:tcW w:w="4720" w:type="dxa"/>
            <w:hideMark/>
          </w:tcPr>
          <w:p w14:paraId="73B0EAF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Water engineering</w:t>
            </w:r>
          </w:p>
        </w:tc>
      </w:tr>
      <w:tr w:rsidR="00750B36" w:rsidRPr="00750B36" w14:paraId="31EFB515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0A26DB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1032824</w:t>
            </w:r>
          </w:p>
        </w:tc>
        <w:tc>
          <w:tcPr>
            <w:tcW w:w="2760" w:type="dxa"/>
            <w:hideMark/>
          </w:tcPr>
          <w:p w14:paraId="0258101A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Yee Yung Chin</w:t>
            </w:r>
          </w:p>
        </w:tc>
        <w:tc>
          <w:tcPr>
            <w:tcW w:w="4720" w:type="dxa"/>
            <w:hideMark/>
          </w:tcPr>
          <w:p w14:paraId="076E6A46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591B1D54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402B332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1030568</w:t>
            </w:r>
          </w:p>
        </w:tc>
        <w:tc>
          <w:tcPr>
            <w:tcW w:w="2760" w:type="dxa"/>
            <w:hideMark/>
          </w:tcPr>
          <w:p w14:paraId="06A16830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Ying Dong You</w:t>
            </w:r>
          </w:p>
        </w:tc>
        <w:tc>
          <w:tcPr>
            <w:tcW w:w="4720" w:type="dxa"/>
            <w:hideMark/>
          </w:tcPr>
          <w:p w14:paraId="79269B2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Electrical engineering</w:t>
            </w:r>
          </w:p>
        </w:tc>
      </w:tr>
      <w:tr w:rsidR="00750B36" w:rsidRPr="00750B36" w14:paraId="5AD24F66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00410A98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1002282</w:t>
            </w:r>
          </w:p>
        </w:tc>
        <w:tc>
          <w:tcPr>
            <w:tcW w:w="2760" w:type="dxa"/>
            <w:hideMark/>
          </w:tcPr>
          <w:p w14:paraId="5A400BF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Ying Li</w:t>
            </w:r>
          </w:p>
        </w:tc>
        <w:tc>
          <w:tcPr>
            <w:tcW w:w="4720" w:type="dxa"/>
            <w:hideMark/>
          </w:tcPr>
          <w:p w14:paraId="6618A72D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engineering; Structural engineering</w:t>
            </w:r>
          </w:p>
        </w:tc>
      </w:tr>
      <w:tr w:rsidR="00750B36" w:rsidRPr="00750B36" w14:paraId="156E9A09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13CE50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1007062</w:t>
            </w:r>
          </w:p>
        </w:tc>
        <w:tc>
          <w:tcPr>
            <w:tcW w:w="2760" w:type="dxa"/>
            <w:hideMark/>
          </w:tcPr>
          <w:p w14:paraId="282B29BE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Yiu Man Chan</w:t>
            </w:r>
          </w:p>
        </w:tc>
        <w:tc>
          <w:tcPr>
            <w:tcW w:w="4720" w:type="dxa"/>
            <w:hideMark/>
          </w:tcPr>
          <w:p w14:paraId="1AED1C9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23CDD6A9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F180231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1012176</w:t>
            </w:r>
          </w:p>
        </w:tc>
        <w:tc>
          <w:tcPr>
            <w:tcW w:w="2760" w:type="dxa"/>
            <w:hideMark/>
          </w:tcPr>
          <w:p w14:paraId="6718F11C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Yu Du</w:t>
            </w:r>
          </w:p>
        </w:tc>
        <w:tc>
          <w:tcPr>
            <w:tcW w:w="4720" w:type="dxa"/>
            <w:hideMark/>
          </w:tcPr>
          <w:p w14:paraId="42E69AC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  <w:tr w:rsidR="00750B36" w:rsidRPr="00750B36" w14:paraId="31D6168A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AB0D49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1029776</w:t>
            </w:r>
          </w:p>
        </w:tc>
        <w:tc>
          <w:tcPr>
            <w:tcW w:w="2760" w:type="dxa"/>
            <w:hideMark/>
          </w:tcPr>
          <w:p w14:paraId="5CD91586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Yun Bryan Chen</w:t>
            </w:r>
          </w:p>
        </w:tc>
        <w:tc>
          <w:tcPr>
            <w:tcW w:w="4720" w:type="dxa"/>
            <w:hideMark/>
          </w:tcPr>
          <w:p w14:paraId="0F1BA002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Geotechnical engineering</w:t>
            </w:r>
          </w:p>
        </w:tc>
      </w:tr>
      <w:tr w:rsidR="00750B36" w:rsidRPr="00750B36" w14:paraId="208CFE8E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D2B6D3E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1019026</w:t>
            </w:r>
          </w:p>
        </w:tc>
        <w:tc>
          <w:tcPr>
            <w:tcW w:w="2760" w:type="dxa"/>
            <w:hideMark/>
          </w:tcPr>
          <w:p w14:paraId="060ADDCF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Yunpeng Lu</w:t>
            </w:r>
          </w:p>
        </w:tc>
        <w:tc>
          <w:tcPr>
            <w:tcW w:w="4720" w:type="dxa"/>
            <w:hideMark/>
          </w:tcPr>
          <w:p w14:paraId="69EC1275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Structural engineering</w:t>
            </w:r>
          </w:p>
        </w:tc>
      </w:tr>
      <w:tr w:rsidR="00750B36" w:rsidRPr="00750B36" w14:paraId="28251936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C0E3E37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1003837</w:t>
            </w:r>
          </w:p>
        </w:tc>
        <w:tc>
          <w:tcPr>
            <w:tcW w:w="2760" w:type="dxa"/>
            <w:hideMark/>
          </w:tcPr>
          <w:p w14:paraId="29759967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Zabihullah Dost</w:t>
            </w:r>
          </w:p>
        </w:tc>
        <w:tc>
          <w:tcPr>
            <w:tcW w:w="4720" w:type="dxa"/>
            <w:hideMark/>
          </w:tcPr>
          <w:p w14:paraId="1F8ABA98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Environmental engineering</w:t>
            </w:r>
          </w:p>
        </w:tc>
      </w:tr>
      <w:tr w:rsidR="00750B36" w:rsidRPr="00750B36" w14:paraId="40DBC8A4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3244E4BD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1158236</w:t>
            </w:r>
          </w:p>
        </w:tc>
        <w:tc>
          <w:tcPr>
            <w:tcW w:w="2760" w:type="dxa"/>
            <w:hideMark/>
          </w:tcPr>
          <w:p w14:paraId="18080260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Zachary Lilley</w:t>
            </w:r>
          </w:p>
        </w:tc>
        <w:tc>
          <w:tcPr>
            <w:tcW w:w="4720" w:type="dxa"/>
            <w:hideMark/>
          </w:tcPr>
          <w:p w14:paraId="064FDCF1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4C89D8AE" w14:textId="77777777" w:rsidTr="00750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4AAD132B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1155951</w:t>
            </w:r>
          </w:p>
        </w:tc>
        <w:tc>
          <w:tcPr>
            <w:tcW w:w="2760" w:type="dxa"/>
            <w:hideMark/>
          </w:tcPr>
          <w:p w14:paraId="6CC53F6C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Zhen Xiong Chen</w:t>
            </w:r>
          </w:p>
        </w:tc>
        <w:tc>
          <w:tcPr>
            <w:tcW w:w="4720" w:type="dxa"/>
            <w:hideMark/>
          </w:tcPr>
          <w:p w14:paraId="661EF42A" w14:textId="77777777" w:rsidR="00750B36" w:rsidRPr="00750B36" w:rsidRDefault="00750B36" w:rsidP="00750B36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Building services</w:t>
            </w:r>
          </w:p>
        </w:tc>
      </w:tr>
      <w:tr w:rsidR="00750B36" w:rsidRPr="00750B36" w14:paraId="770987DB" w14:textId="77777777" w:rsidTr="007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5F4A7ADA" w14:textId="77777777" w:rsidR="00750B36" w:rsidRPr="00750B36" w:rsidRDefault="00750B36" w:rsidP="00750B36">
            <w:pPr>
              <w:spacing w:before="0" w:after="0" w:line="240" w:lineRule="auto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1021640</w:t>
            </w:r>
          </w:p>
        </w:tc>
        <w:tc>
          <w:tcPr>
            <w:tcW w:w="2760" w:type="dxa"/>
            <w:hideMark/>
          </w:tcPr>
          <w:p w14:paraId="4757EFC3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Zhirui Liu</w:t>
            </w:r>
          </w:p>
        </w:tc>
        <w:tc>
          <w:tcPr>
            <w:tcW w:w="4720" w:type="dxa"/>
            <w:hideMark/>
          </w:tcPr>
          <w:p w14:paraId="1395DB44" w14:textId="77777777" w:rsidR="00750B36" w:rsidRPr="00750B36" w:rsidRDefault="00750B36" w:rsidP="00750B3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n-NZ"/>
              </w:rPr>
            </w:pPr>
            <w:r w:rsidRPr="00750B36">
              <w:rPr>
                <w:rFonts w:eastAsia="Times New Roman" w:cs="Calibri"/>
                <w:color w:val="000000"/>
                <w:szCs w:val="22"/>
                <w:lang w:eastAsia="en-NZ"/>
              </w:rPr>
              <w:t>Civil engineering</w:t>
            </w:r>
          </w:p>
        </w:tc>
      </w:tr>
    </w:tbl>
    <w:p w14:paraId="40679F2D" w14:textId="77777777" w:rsidR="004F5AB3" w:rsidRPr="00333448" w:rsidRDefault="004F5AB3" w:rsidP="00333448"/>
    <w:sectPr w:rsidR="004F5AB3" w:rsidRPr="00333448" w:rsidSect="00313760">
      <w:footerReference w:type="default" r:id="rId11"/>
      <w:footerReference w:type="first" r:id="rId12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55E6" w14:textId="77777777" w:rsidR="000337A9" w:rsidRDefault="000337A9" w:rsidP="009A74F2">
      <w:r>
        <w:separator/>
      </w:r>
    </w:p>
  </w:endnote>
  <w:endnote w:type="continuationSeparator" w:id="0">
    <w:p w14:paraId="57CF10CD" w14:textId="77777777" w:rsidR="000337A9" w:rsidRDefault="000337A9" w:rsidP="009A74F2">
      <w:r>
        <w:continuationSeparator/>
      </w:r>
    </w:p>
  </w:endnote>
  <w:endnote w:type="continuationNotice" w:id="1">
    <w:p w14:paraId="314FF07F" w14:textId="77777777" w:rsidR="000337A9" w:rsidRDefault="000337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FD9" w14:textId="27D0A85B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>
      <w:t xml:space="preserve"> :</w:t>
    </w:r>
    <w:r w:rsidR="006466D2">
      <w:t xml:space="preserve"> </w:t>
    </w:r>
    <w:r w:rsidR="008D3DEE">
      <w:t>:</w:t>
    </w:r>
    <w:r w:rsidR="00281E7E">
      <w:t xml:space="preserve">  </w:t>
    </w:r>
    <w:r w:rsidR="00281E7E" w:rsidRPr="00FC1819">
      <w:fldChar w:fldCharType="begin"/>
    </w:r>
    <w:r w:rsidR="00281E7E" w:rsidRPr="00FC1819">
      <w:instrText xml:space="preserve"> DATE  \@ "dd MMMM yyyy"  \* MERGEFORMAT </w:instrText>
    </w:r>
    <w:r w:rsidR="00281E7E" w:rsidRPr="00FC1819">
      <w:fldChar w:fldCharType="separate"/>
    </w:r>
    <w:r w:rsidR="000E048E">
      <w:t>08 November 2023</w:t>
    </w:r>
    <w:r w:rsidR="00281E7E" w:rsidRPr="00FC1819">
      <w:fldChar w:fldCharType="end"/>
    </w:r>
    <w:r w:rsidR="00281E7E" w:rsidRPr="00FC1819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A36" w14:textId="213CC8FD" w:rsidR="00FD779B" w:rsidRPr="00FD779B" w:rsidRDefault="00FD779B" w:rsidP="00FD779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 ::  </w:t>
    </w:r>
    <w:r w:rsidRPr="00FC1819">
      <w:fldChar w:fldCharType="begin"/>
    </w:r>
    <w:r w:rsidRPr="00FC1819">
      <w:instrText xml:space="preserve"> DATE  \@ "dd MMMM yyyy"  \* MERGEFORMAT </w:instrText>
    </w:r>
    <w:r w:rsidRPr="00FC1819">
      <w:fldChar w:fldCharType="separate"/>
    </w:r>
    <w:r w:rsidR="000E048E">
      <w:t>08 November 2023</w:t>
    </w:r>
    <w:r w:rsidRPr="00FC1819">
      <w:fldChar w:fldCharType="end"/>
    </w:r>
    <w:r w:rsidRPr="00FC1819"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PAGE 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1</w:t>
    </w:r>
    <w:r w:rsidR="00E15AF9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9E6C" w14:textId="77777777" w:rsidR="000337A9" w:rsidRDefault="000337A9" w:rsidP="009A74F2">
      <w:r>
        <w:separator/>
      </w:r>
    </w:p>
  </w:footnote>
  <w:footnote w:type="continuationSeparator" w:id="0">
    <w:p w14:paraId="2ECFAFC1" w14:textId="77777777" w:rsidR="000337A9" w:rsidRDefault="000337A9" w:rsidP="009A74F2">
      <w:r>
        <w:continuationSeparator/>
      </w:r>
    </w:p>
  </w:footnote>
  <w:footnote w:type="continuationNotice" w:id="1">
    <w:p w14:paraId="50F6B04C" w14:textId="77777777" w:rsidR="000337A9" w:rsidRDefault="000337A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6" w15:restartNumberingAfterBreak="0">
    <w:nsid w:val="138B63A9"/>
    <w:multiLevelType w:val="hybridMultilevel"/>
    <w:tmpl w:val="37E6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185E"/>
    <w:multiLevelType w:val="hybridMultilevel"/>
    <w:tmpl w:val="ECE49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5B4C35DC"/>
    <w:multiLevelType w:val="hybridMultilevel"/>
    <w:tmpl w:val="DCC4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62FC8"/>
    <w:multiLevelType w:val="hybridMultilevel"/>
    <w:tmpl w:val="4AB0AA9A"/>
    <w:lvl w:ilvl="0" w:tplc="7AEAD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002F4"/>
    <w:multiLevelType w:val="hybridMultilevel"/>
    <w:tmpl w:val="E194A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6CDA3CE2"/>
    <w:multiLevelType w:val="hybridMultilevel"/>
    <w:tmpl w:val="B12A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9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1F69E9"/>
    <w:multiLevelType w:val="multilevel"/>
    <w:tmpl w:val="C6D2D92E"/>
    <w:numStyleLink w:val="Numbers"/>
  </w:abstractNum>
  <w:abstractNum w:abstractNumId="21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941334854">
    <w:abstractNumId w:val="1"/>
  </w:num>
  <w:num w:numId="2" w16cid:durableId="82116866">
    <w:abstractNumId w:val="0"/>
  </w:num>
  <w:num w:numId="3" w16cid:durableId="1830515856">
    <w:abstractNumId w:val="4"/>
  </w:num>
  <w:num w:numId="4" w16cid:durableId="1053694347">
    <w:abstractNumId w:val="12"/>
  </w:num>
  <w:num w:numId="5" w16cid:durableId="1428649957">
    <w:abstractNumId w:val="16"/>
  </w:num>
  <w:num w:numId="6" w16cid:durableId="287975262">
    <w:abstractNumId w:val="19"/>
  </w:num>
  <w:num w:numId="7" w16cid:durableId="1546211283">
    <w:abstractNumId w:val="5"/>
  </w:num>
  <w:num w:numId="8" w16cid:durableId="1499035155">
    <w:abstractNumId w:val="5"/>
  </w:num>
  <w:num w:numId="9" w16cid:durableId="1032657459">
    <w:abstractNumId w:val="7"/>
  </w:num>
  <w:num w:numId="10" w16cid:durableId="1016888117">
    <w:abstractNumId w:val="18"/>
  </w:num>
  <w:num w:numId="11" w16cid:durableId="19203597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8375237">
    <w:abstractNumId w:val="20"/>
  </w:num>
  <w:num w:numId="13" w16cid:durableId="130632535">
    <w:abstractNumId w:val="10"/>
  </w:num>
  <w:num w:numId="14" w16cid:durableId="1784493987">
    <w:abstractNumId w:val="11"/>
  </w:num>
  <w:num w:numId="15" w16cid:durableId="1822916275">
    <w:abstractNumId w:val="21"/>
  </w:num>
  <w:num w:numId="16" w16cid:durableId="1917396850">
    <w:abstractNumId w:val="3"/>
  </w:num>
  <w:num w:numId="17" w16cid:durableId="1949000302">
    <w:abstractNumId w:val="8"/>
  </w:num>
  <w:num w:numId="18" w16cid:durableId="1516192857">
    <w:abstractNumId w:val="2"/>
  </w:num>
  <w:num w:numId="19" w16cid:durableId="119495647">
    <w:abstractNumId w:val="18"/>
  </w:num>
  <w:num w:numId="20" w16cid:durableId="2129159835">
    <w:abstractNumId w:val="18"/>
  </w:num>
  <w:num w:numId="21" w16cid:durableId="1501118185">
    <w:abstractNumId w:val="15"/>
  </w:num>
  <w:num w:numId="22" w16cid:durableId="1517958102">
    <w:abstractNumId w:val="13"/>
  </w:num>
  <w:num w:numId="23" w16cid:durableId="749695792">
    <w:abstractNumId w:val="9"/>
  </w:num>
  <w:num w:numId="24" w16cid:durableId="1825583585">
    <w:abstractNumId w:val="14"/>
  </w:num>
  <w:num w:numId="25" w16cid:durableId="1098908517">
    <w:abstractNumId w:val="17"/>
  </w:num>
  <w:num w:numId="26" w16cid:durableId="205719957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02"/>
    <w:rsid w:val="0000237F"/>
    <w:rsid w:val="000076DB"/>
    <w:rsid w:val="00007F20"/>
    <w:rsid w:val="000149E9"/>
    <w:rsid w:val="000154E3"/>
    <w:rsid w:val="00015BF2"/>
    <w:rsid w:val="00025952"/>
    <w:rsid w:val="00026BFE"/>
    <w:rsid w:val="00026F97"/>
    <w:rsid w:val="000337A9"/>
    <w:rsid w:val="000359CF"/>
    <w:rsid w:val="00041C73"/>
    <w:rsid w:val="00046811"/>
    <w:rsid w:val="00054131"/>
    <w:rsid w:val="00056F29"/>
    <w:rsid w:val="0005774B"/>
    <w:rsid w:val="00060005"/>
    <w:rsid w:val="00060377"/>
    <w:rsid w:val="00060C77"/>
    <w:rsid w:val="0006600E"/>
    <w:rsid w:val="00067BA0"/>
    <w:rsid w:val="00070B3D"/>
    <w:rsid w:val="000727BA"/>
    <w:rsid w:val="00074F49"/>
    <w:rsid w:val="000821FA"/>
    <w:rsid w:val="00082986"/>
    <w:rsid w:val="00086D25"/>
    <w:rsid w:val="0008732A"/>
    <w:rsid w:val="0009065F"/>
    <w:rsid w:val="000912C3"/>
    <w:rsid w:val="00093555"/>
    <w:rsid w:val="0009428D"/>
    <w:rsid w:val="00094ECC"/>
    <w:rsid w:val="00097275"/>
    <w:rsid w:val="00097736"/>
    <w:rsid w:val="000A246B"/>
    <w:rsid w:val="000A3123"/>
    <w:rsid w:val="000A343B"/>
    <w:rsid w:val="000C1D28"/>
    <w:rsid w:val="000C202E"/>
    <w:rsid w:val="000C3B6E"/>
    <w:rsid w:val="000C41CA"/>
    <w:rsid w:val="000C5B31"/>
    <w:rsid w:val="000C5F65"/>
    <w:rsid w:val="000C71A6"/>
    <w:rsid w:val="000D0B63"/>
    <w:rsid w:val="000E048E"/>
    <w:rsid w:val="000E21C0"/>
    <w:rsid w:val="000E2F78"/>
    <w:rsid w:val="000E4CAC"/>
    <w:rsid w:val="000E4FBF"/>
    <w:rsid w:val="000F1447"/>
    <w:rsid w:val="000F146A"/>
    <w:rsid w:val="000F2729"/>
    <w:rsid w:val="000F3A4B"/>
    <w:rsid w:val="000F615F"/>
    <w:rsid w:val="000F6716"/>
    <w:rsid w:val="000F6989"/>
    <w:rsid w:val="000F6C3B"/>
    <w:rsid w:val="00100D77"/>
    <w:rsid w:val="00102EC4"/>
    <w:rsid w:val="00111547"/>
    <w:rsid w:val="001134D9"/>
    <w:rsid w:val="0011469D"/>
    <w:rsid w:val="00115D2A"/>
    <w:rsid w:val="001176AD"/>
    <w:rsid w:val="00120052"/>
    <w:rsid w:val="00120820"/>
    <w:rsid w:val="0012520B"/>
    <w:rsid w:val="00125F5B"/>
    <w:rsid w:val="0013050F"/>
    <w:rsid w:val="001351CB"/>
    <w:rsid w:val="00137387"/>
    <w:rsid w:val="001426B3"/>
    <w:rsid w:val="001450A2"/>
    <w:rsid w:val="00145F17"/>
    <w:rsid w:val="0015156F"/>
    <w:rsid w:val="00155691"/>
    <w:rsid w:val="0015632F"/>
    <w:rsid w:val="00160FD7"/>
    <w:rsid w:val="001610B2"/>
    <w:rsid w:val="001650E0"/>
    <w:rsid w:val="00166E1A"/>
    <w:rsid w:val="001679D2"/>
    <w:rsid w:val="00170EC2"/>
    <w:rsid w:val="00173924"/>
    <w:rsid w:val="00176720"/>
    <w:rsid w:val="0018002F"/>
    <w:rsid w:val="00187DFC"/>
    <w:rsid w:val="001902B9"/>
    <w:rsid w:val="00190B29"/>
    <w:rsid w:val="001913B0"/>
    <w:rsid w:val="001937B5"/>
    <w:rsid w:val="001939CB"/>
    <w:rsid w:val="001951DF"/>
    <w:rsid w:val="00196351"/>
    <w:rsid w:val="001A2417"/>
    <w:rsid w:val="001A2FDA"/>
    <w:rsid w:val="001A44F9"/>
    <w:rsid w:val="001A53B4"/>
    <w:rsid w:val="001A53DD"/>
    <w:rsid w:val="001A53F6"/>
    <w:rsid w:val="001A779A"/>
    <w:rsid w:val="001A7BA2"/>
    <w:rsid w:val="001A7FEC"/>
    <w:rsid w:val="001B0589"/>
    <w:rsid w:val="001B10ED"/>
    <w:rsid w:val="001B1AA1"/>
    <w:rsid w:val="001B3359"/>
    <w:rsid w:val="001B53FF"/>
    <w:rsid w:val="001C042E"/>
    <w:rsid w:val="001C5E99"/>
    <w:rsid w:val="001D1E82"/>
    <w:rsid w:val="001D249B"/>
    <w:rsid w:val="001E1525"/>
    <w:rsid w:val="001E49F3"/>
    <w:rsid w:val="001E585C"/>
    <w:rsid w:val="001E5F00"/>
    <w:rsid w:val="001E7736"/>
    <w:rsid w:val="001F2471"/>
    <w:rsid w:val="001F250C"/>
    <w:rsid w:val="001F3E98"/>
    <w:rsid w:val="001F6BBF"/>
    <w:rsid w:val="00201CD4"/>
    <w:rsid w:val="002020DA"/>
    <w:rsid w:val="002024C1"/>
    <w:rsid w:val="00204EAF"/>
    <w:rsid w:val="0021664F"/>
    <w:rsid w:val="002173B5"/>
    <w:rsid w:val="002241FC"/>
    <w:rsid w:val="00224B97"/>
    <w:rsid w:val="00226E4D"/>
    <w:rsid w:val="00231135"/>
    <w:rsid w:val="002336BE"/>
    <w:rsid w:val="00233CAD"/>
    <w:rsid w:val="00235AA8"/>
    <w:rsid w:val="0023667F"/>
    <w:rsid w:val="00241A28"/>
    <w:rsid w:val="00242EE0"/>
    <w:rsid w:val="00245B3B"/>
    <w:rsid w:val="0024621D"/>
    <w:rsid w:val="0025011E"/>
    <w:rsid w:val="00252508"/>
    <w:rsid w:val="00253019"/>
    <w:rsid w:val="002533B9"/>
    <w:rsid w:val="00262D51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F94"/>
    <w:rsid w:val="00297A05"/>
    <w:rsid w:val="002A7703"/>
    <w:rsid w:val="002A7F64"/>
    <w:rsid w:val="002B0791"/>
    <w:rsid w:val="002B1471"/>
    <w:rsid w:val="002B22E8"/>
    <w:rsid w:val="002B6EAB"/>
    <w:rsid w:val="002B776A"/>
    <w:rsid w:val="002C2B30"/>
    <w:rsid w:val="002C3244"/>
    <w:rsid w:val="002D10C2"/>
    <w:rsid w:val="002E6936"/>
    <w:rsid w:val="002E757E"/>
    <w:rsid w:val="002F228E"/>
    <w:rsid w:val="002F485A"/>
    <w:rsid w:val="002F7B6A"/>
    <w:rsid w:val="0030227E"/>
    <w:rsid w:val="00302D97"/>
    <w:rsid w:val="00305683"/>
    <w:rsid w:val="00307248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3448"/>
    <w:rsid w:val="00335348"/>
    <w:rsid w:val="00337098"/>
    <w:rsid w:val="00337250"/>
    <w:rsid w:val="0034210A"/>
    <w:rsid w:val="003423D4"/>
    <w:rsid w:val="00345C1B"/>
    <w:rsid w:val="00350C2C"/>
    <w:rsid w:val="003516C8"/>
    <w:rsid w:val="00351E02"/>
    <w:rsid w:val="0035228A"/>
    <w:rsid w:val="00360627"/>
    <w:rsid w:val="00361C77"/>
    <w:rsid w:val="00361DED"/>
    <w:rsid w:val="00364800"/>
    <w:rsid w:val="00364C11"/>
    <w:rsid w:val="003652EE"/>
    <w:rsid w:val="00366C0C"/>
    <w:rsid w:val="00366F42"/>
    <w:rsid w:val="00367AB9"/>
    <w:rsid w:val="00372CD5"/>
    <w:rsid w:val="00374087"/>
    <w:rsid w:val="0038090E"/>
    <w:rsid w:val="00382DAA"/>
    <w:rsid w:val="003875B0"/>
    <w:rsid w:val="003957AE"/>
    <w:rsid w:val="003973CC"/>
    <w:rsid w:val="003A0148"/>
    <w:rsid w:val="003A172F"/>
    <w:rsid w:val="003B09EA"/>
    <w:rsid w:val="003B2410"/>
    <w:rsid w:val="003B5BB2"/>
    <w:rsid w:val="003B5D8F"/>
    <w:rsid w:val="003B73C9"/>
    <w:rsid w:val="003C015B"/>
    <w:rsid w:val="003C37D3"/>
    <w:rsid w:val="003C3896"/>
    <w:rsid w:val="003C4CD9"/>
    <w:rsid w:val="003D0BFB"/>
    <w:rsid w:val="003D51B0"/>
    <w:rsid w:val="003D600F"/>
    <w:rsid w:val="003D7DE7"/>
    <w:rsid w:val="003E0755"/>
    <w:rsid w:val="003E1E00"/>
    <w:rsid w:val="003E5815"/>
    <w:rsid w:val="003E59EB"/>
    <w:rsid w:val="003F0B94"/>
    <w:rsid w:val="003F1857"/>
    <w:rsid w:val="003F2BDD"/>
    <w:rsid w:val="003F384C"/>
    <w:rsid w:val="003F5500"/>
    <w:rsid w:val="00401BE4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4EEC"/>
    <w:rsid w:val="0042748F"/>
    <w:rsid w:val="00431E22"/>
    <w:rsid w:val="00432035"/>
    <w:rsid w:val="004328DB"/>
    <w:rsid w:val="00434AD4"/>
    <w:rsid w:val="004402B9"/>
    <w:rsid w:val="0044487C"/>
    <w:rsid w:val="00446FE3"/>
    <w:rsid w:val="00447DCA"/>
    <w:rsid w:val="00464472"/>
    <w:rsid w:val="00465576"/>
    <w:rsid w:val="00466688"/>
    <w:rsid w:val="0047319D"/>
    <w:rsid w:val="00474E58"/>
    <w:rsid w:val="004861B2"/>
    <w:rsid w:val="00491A29"/>
    <w:rsid w:val="00491B66"/>
    <w:rsid w:val="004A333B"/>
    <w:rsid w:val="004A3433"/>
    <w:rsid w:val="004A5C4B"/>
    <w:rsid w:val="004A704E"/>
    <w:rsid w:val="004B1153"/>
    <w:rsid w:val="004B3F94"/>
    <w:rsid w:val="004B6693"/>
    <w:rsid w:val="004B682F"/>
    <w:rsid w:val="004B6DA0"/>
    <w:rsid w:val="004C1986"/>
    <w:rsid w:val="004C5A65"/>
    <w:rsid w:val="004C5BD9"/>
    <w:rsid w:val="004C61DA"/>
    <w:rsid w:val="004C6C91"/>
    <w:rsid w:val="004C75F1"/>
    <w:rsid w:val="004D084F"/>
    <w:rsid w:val="004E3FB9"/>
    <w:rsid w:val="004E4AFD"/>
    <w:rsid w:val="004F25E3"/>
    <w:rsid w:val="004F5AB3"/>
    <w:rsid w:val="004F73EA"/>
    <w:rsid w:val="0050405D"/>
    <w:rsid w:val="005107DA"/>
    <w:rsid w:val="005107E2"/>
    <w:rsid w:val="00511844"/>
    <w:rsid w:val="0051354A"/>
    <w:rsid w:val="00515914"/>
    <w:rsid w:val="00517A48"/>
    <w:rsid w:val="005250AB"/>
    <w:rsid w:val="005270F7"/>
    <w:rsid w:val="00534146"/>
    <w:rsid w:val="0053446C"/>
    <w:rsid w:val="00536488"/>
    <w:rsid w:val="0053790B"/>
    <w:rsid w:val="005404D4"/>
    <w:rsid w:val="005419D1"/>
    <w:rsid w:val="00544134"/>
    <w:rsid w:val="0054639F"/>
    <w:rsid w:val="00547D8C"/>
    <w:rsid w:val="005530C6"/>
    <w:rsid w:val="00553CB2"/>
    <w:rsid w:val="005547CC"/>
    <w:rsid w:val="005550E3"/>
    <w:rsid w:val="00555887"/>
    <w:rsid w:val="00556533"/>
    <w:rsid w:val="005616D0"/>
    <w:rsid w:val="005650F6"/>
    <w:rsid w:val="00565D4F"/>
    <w:rsid w:val="00566107"/>
    <w:rsid w:val="005752B1"/>
    <w:rsid w:val="00575E74"/>
    <w:rsid w:val="0058276F"/>
    <w:rsid w:val="005847E6"/>
    <w:rsid w:val="005872E1"/>
    <w:rsid w:val="005873F3"/>
    <w:rsid w:val="005902D9"/>
    <w:rsid w:val="00590705"/>
    <w:rsid w:val="00596003"/>
    <w:rsid w:val="005A264F"/>
    <w:rsid w:val="005A7FDE"/>
    <w:rsid w:val="005B2CCA"/>
    <w:rsid w:val="005B4C82"/>
    <w:rsid w:val="005C503D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5F7912"/>
    <w:rsid w:val="00600912"/>
    <w:rsid w:val="00605819"/>
    <w:rsid w:val="00607349"/>
    <w:rsid w:val="00610F40"/>
    <w:rsid w:val="006113D4"/>
    <w:rsid w:val="0061144C"/>
    <w:rsid w:val="00612065"/>
    <w:rsid w:val="006206D2"/>
    <w:rsid w:val="00623390"/>
    <w:rsid w:val="00624BCD"/>
    <w:rsid w:val="00624C32"/>
    <w:rsid w:val="00624C9F"/>
    <w:rsid w:val="0062523B"/>
    <w:rsid w:val="0062569A"/>
    <w:rsid w:val="006276BA"/>
    <w:rsid w:val="00631779"/>
    <w:rsid w:val="0063301F"/>
    <w:rsid w:val="0064051F"/>
    <w:rsid w:val="00642288"/>
    <w:rsid w:val="00643835"/>
    <w:rsid w:val="006442F1"/>
    <w:rsid w:val="006466D2"/>
    <w:rsid w:val="0065617D"/>
    <w:rsid w:val="00656CFD"/>
    <w:rsid w:val="00657EF1"/>
    <w:rsid w:val="00661602"/>
    <w:rsid w:val="006662F1"/>
    <w:rsid w:val="00666418"/>
    <w:rsid w:val="00671428"/>
    <w:rsid w:val="00676497"/>
    <w:rsid w:val="006826EF"/>
    <w:rsid w:val="00683C7E"/>
    <w:rsid w:val="0068430E"/>
    <w:rsid w:val="00684C6D"/>
    <w:rsid w:val="006852DE"/>
    <w:rsid w:val="00687484"/>
    <w:rsid w:val="00687E63"/>
    <w:rsid w:val="006915F2"/>
    <w:rsid w:val="006926CE"/>
    <w:rsid w:val="00694B69"/>
    <w:rsid w:val="006B100E"/>
    <w:rsid w:val="006D084E"/>
    <w:rsid w:val="006D1856"/>
    <w:rsid w:val="006D3CFB"/>
    <w:rsid w:val="006D5913"/>
    <w:rsid w:val="006E0B1F"/>
    <w:rsid w:val="006E2457"/>
    <w:rsid w:val="006E3AD8"/>
    <w:rsid w:val="006F1F09"/>
    <w:rsid w:val="007037F1"/>
    <w:rsid w:val="007067FD"/>
    <w:rsid w:val="007131BA"/>
    <w:rsid w:val="007166E6"/>
    <w:rsid w:val="00716844"/>
    <w:rsid w:val="0071764E"/>
    <w:rsid w:val="00724ED9"/>
    <w:rsid w:val="00724F9F"/>
    <w:rsid w:val="00730E5B"/>
    <w:rsid w:val="00732D5F"/>
    <w:rsid w:val="00734821"/>
    <w:rsid w:val="007426B2"/>
    <w:rsid w:val="00745CAD"/>
    <w:rsid w:val="00746057"/>
    <w:rsid w:val="00750B36"/>
    <w:rsid w:val="00755264"/>
    <w:rsid w:val="0075688D"/>
    <w:rsid w:val="0075755E"/>
    <w:rsid w:val="007675E1"/>
    <w:rsid w:val="007737B5"/>
    <w:rsid w:val="007774F4"/>
    <w:rsid w:val="00791D75"/>
    <w:rsid w:val="00792619"/>
    <w:rsid w:val="0079274F"/>
    <w:rsid w:val="00793C26"/>
    <w:rsid w:val="00794B7C"/>
    <w:rsid w:val="00794F88"/>
    <w:rsid w:val="00797D9B"/>
    <w:rsid w:val="007A09DC"/>
    <w:rsid w:val="007A28BF"/>
    <w:rsid w:val="007A3540"/>
    <w:rsid w:val="007B0A17"/>
    <w:rsid w:val="007B160F"/>
    <w:rsid w:val="007B2B5F"/>
    <w:rsid w:val="007C1B26"/>
    <w:rsid w:val="007C5390"/>
    <w:rsid w:val="007C7596"/>
    <w:rsid w:val="007E27BA"/>
    <w:rsid w:val="007E452A"/>
    <w:rsid w:val="007E47F5"/>
    <w:rsid w:val="007E63CA"/>
    <w:rsid w:val="007F2C21"/>
    <w:rsid w:val="007F4DC7"/>
    <w:rsid w:val="0080331E"/>
    <w:rsid w:val="008037F8"/>
    <w:rsid w:val="00805795"/>
    <w:rsid w:val="0080644A"/>
    <w:rsid w:val="00806DCF"/>
    <w:rsid w:val="0080790B"/>
    <w:rsid w:val="0081149C"/>
    <w:rsid w:val="008115A0"/>
    <w:rsid w:val="00816682"/>
    <w:rsid w:val="00817253"/>
    <w:rsid w:val="00822695"/>
    <w:rsid w:val="00833ED4"/>
    <w:rsid w:val="00834B4B"/>
    <w:rsid w:val="008358A7"/>
    <w:rsid w:val="008364EE"/>
    <w:rsid w:val="00836662"/>
    <w:rsid w:val="00841997"/>
    <w:rsid w:val="00846BE0"/>
    <w:rsid w:val="00846ED8"/>
    <w:rsid w:val="00850C2B"/>
    <w:rsid w:val="008548F3"/>
    <w:rsid w:val="0085751A"/>
    <w:rsid w:val="008630B0"/>
    <w:rsid w:val="0087014A"/>
    <w:rsid w:val="008721EC"/>
    <w:rsid w:val="008727A4"/>
    <w:rsid w:val="008747A2"/>
    <w:rsid w:val="008772E2"/>
    <w:rsid w:val="008828CC"/>
    <w:rsid w:val="008850C3"/>
    <w:rsid w:val="0088568E"/>
    <w:rsid w:val="008871EE"/>
    <w:rsid w:val="008906CC"/>
    <w:rsid w:val="00892D21"/>
    <w:rsid w:val="008B12A3"/>
    <w:rsid w:val="008B41B2"/>
    <w:rsid w:val="008B4321"/>
    <w:rsid w:val="008B463E"/>
    <w:rsid w:val="008B6D04"/>
    <w:rsid w:val="008B77D9"/>
    <w:rsid w:val="008C153B"/>
    <w:rsid w:val="008C1D74"/>
    <w:rsid w:val="008D3A55"/>
    <w:rsid w:val="008D3A71"/>
    <w:rsid w:val="008D3DEE"/>
    <w:rsid w:val="008D4687"/>
    <w:rsid w:val="008D655C"/>
    <w:rsid w:val="008E0455"/>
    <w:rsid w:val="008E2FAE"/>
    <w:rsid w:val="008E6283"/>
    <w:rsid w:val="008F3222"/>
    <w:rsid w:val="008F5CCE"/>
    <w:rsid w:val="008F698D"/>
    <w:rsid w:val="00901CE1"/>
    <w:rsid w:val="00905854"/>
    <w:rsid w:val="00910474"/>
    <w:rsid w:val="00913DF9"/>
    <w:rsid w:val="0091543F"/>
    <w:rsid w:val="009169E7"/>
    <w:rsid w:val="009202F4"/>
    <w:rsid w:val="00920C33"/>
    <w:rsid w:val="00924785"/>
    <w:rsid w:val="0092654C"/>
    <w:rsid w:val="00930E7D"/>
    <w:rsid w:val="00935FA1"/>
    <w:rsid w:val="0094755D"/>
    <w:rsid w:val="00947DCB"/>
    <w:rsid w:val="00947E77"/>
    <w:rsid w:val="00950C54"/>
    <w:rsid w:val="009570FF"/>
    <w:rsid w:val="00960E01"/>
    <w:rsid w:val="00961BF4"/>
    <w:rsid w:val="00961C86"/>
    <w:rsid w:val="009643D3"/>
    <w:rsid w:val="009661D5"/>
    <w:rsid w:val="00966723"/>
    <w:rsid w:val="00974CFE"/>
    <w:rsid w:val="009829A0"/>
    <w:rsid w:val="00985FCC"/>
    <w:rsid w:val="009A0E31"/>
    <w:rsid w:val="009A1E2C"/>
    <w:rsid w:val="009A4A26"/>
    <w:rsid w:val="009A74F2"/>
    <w:rsid w:val="009A7E3D"/>
    <w:rsid w:val="009B2D6C"/>
    <w:rsid w:val="009B521F"/>
    <w:rsid w:val="009B64B3"/>
    <w:rsid w:val="009B6AD4"/>
    <w:rsid w:val="009B7AD4"/>
    <w:rsid w:val="009B7C3F"/>
    <w:rsid w:val="009B7EBD"/>
    <w:rsid w:val="009C5452"/>
    <w:rsid w:val="009C7FDD"/>
    <w:rsid w:val="009D3623"/>
    <w:rsid w:val="009D7184"/>
    <w:rsid w:val="009E280D"/>
    <w:rsid w:val="009E79DE"/>
    <w:rsid w:val="009F08F1"/>
    <w:rsid w:val="009F0B49"/>
    <w:rsid w:val="00A03BD9"/>
    <w:rsid w:val="00A0674B"/>
    <w:rsid w:val="00A10F3B"/>
    <w:rsid w:val="00A17C5B"/>
    <w:rsid w:val="00A17DB8"/>
    <w:rsid w:val="00A22FF4"/>
    <w:rsid w:val="00A26D2D"/>
    <w:rsid w:val="00A31828"/>
    <w:rsid w:val="00A34106"/>
    <w:rsid w:val="00A34623"/>
    <w:rsid w:val="00A42D46"/>
    <w:rsid w:val="00A43B82"/>
    <w:rsid w:val="00A5276A"/>
    <w:rsid w:val="00A571B2"/>
    <w:rsid w:val="00A61C7B"/>
    <w:rsid w:val="00A61EB4"/>
    <w:rsid w:val="00A6481F"/>
    <w:rsid w:val="00A66F2F"/>
    <w:rsid w:val="00A6770C"/>
    <w:rsid w:val="00A742F1"/>
    <w:rsid w:val="00A75F1E"/>
    <w:rsid w:val="00A76DC8"/>
    <w:rsid w:val="00A80DCA"/>
    <w:rsid w:val="00A8497F"/>
    <w:rsid w:val="00A90537"/>
    <w:rsid w:val="00A9058C"/>
    <w:rsid w:val="00A9136B"/>
    <w:rsid w:val="00A9402D"/>
    <w:rsid w:val="00A9423F"/>
    <w:rsid w:val="00A94D90"/>
    <w:rsid w:val="00A969AA"/>
    <w:rsid w:val="00A96F5E"/>
    <w:rsid w:val="00AA0D7C"/>
    <w:rsid w:val="00AA265F"/>
    <w:rsid w:val="00AA5B67"/>
    <w:rsid w:val="00AA6582"/>
    <w:rsid w:val="00AA723D"/>
    <w:rsid w:val="00AB0CB0"/>
    <w:rsid w:val="00AB1651"/>
    <w:rsid w:val="00AB1EB3"/>
    <w:rsid w:val="00AC72B6"/>
    <w:rsid w:val="00AD1DEF"/>
    <w:rsid w:val="00AD45B3"/>
    <w:rsid w:val="00AD49B0"/>
    <w:rsid w:val="00AD52E3"/>
    <w:rsid w:val="00AD68FF"/>
    <w:rsid w:val="00AD77DA"/>
    <w:rsid w:val="00AE44E9"/>
    <w:rsid w:val="00AF360A"/>
    <w:rsid w:val="00AF4A2C"/>
    <w:rsid w:val="00B02A64"/>
    <w:rsid w:val="00B04CCF"/>
    <w:rsid w:val="00B07330"/>
    <w:rsid w:val="00B10207"/>
    <w:rsid w:val="00B13700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74A"/>
    <w:rsid w:val="00B90BE1"/>
    <w:rsid w:val="00B95F7E"/>
    <w:rsid w:val="00B96657"/>
    <w:rsid w:val="00B97585"/>
    <w:rsid w:val="00BA02A4"/>
    <w:rsid w:val="00BA34C1"/>
    <w:rsid w:val="00BA48A3"/>
    <w:rsid w:val="00BA6D05"/>
    <w:rsid w:val="00BA7D52"/>
    <w:rsid w:val="00BB0717"/>
    <w:rsid w:val="00BB0804"/>
    <w:rsid w:val="00BB0F80"/>
    <w:rsid w:val="00BB18FC"/>
    <w:rsid w:val="00BB3BDA"/>
    <w:rsid w:val="00BC038A"/>
    <w:rsid w:val="00BC090C"/>
    <w:rsid w:val="00BC5230"/>
    <w:rsid w:val="00BD42A7"/>
    <w:rsid w:val="00BD5ABD"/>
    <w:rsid w:val="00BD78DD"/>
    <w:rsid w:val="00BE538D"/>
    <w:rsid w:val="00BF0BC5"/>
    <w:rsid w:val="00BF1EAB"/>
    <w:rsid w:val="00BF252C"/>
    <w:rsid w:val="00BF29DA"/>
    <w:rsid w:val="00BF30E4"/>
    <w:rsid w:val="00BF3DD3"/>
    <w:rsid w:val="00BF5E85"/>
    <w:rsid w:val="00C0067F"/>
    <w:rsid w:val="00C02B3D"/>
    <w:rsid w:val="00C03F52"/>
    <w:rsid w:val="00C107BA"/>
    <w:rsid w:val="00C11493"/>
    <w:rsid w:val="00C119C4"/>
    <w:rsid w:val="00C14FA0"/>
    <w:rsid w:val="00C16141"/>
    <w:rsid w:val="00C16914"/>
    <w:rsid w:val="00C16AF5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0141"/>
    <w:rsid w:val="00C414D9"/>
    <w:rsid w:val="00C43F91"/>
    <w:rsid w:val="00C44003"/>
    <w:rsid w:val="00C4575F"/>
    <w:rsid w:val="00C45DAF"/>
    <w:rsid w:val="00C53EDA"/>
    <w:rsid w:val="00C5613E"/>
    <w:rsid w:val="00C56CC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91880"/>
    <w:rsid w:val="00C940A4"/>
    <w:rsid w:val="00C95660"/>
    <w:rsid w:val="00CA0787"/>
    <w:rsid w:val="00CA081D"/>
    <w:rsid w:val="00CA0D76"/>
    <w:rsid w:val="00CA2B3E"/>
    <w:rsid w:val="00CA6B8D"/>
    <w:rsid w:val="00CA7F7A"/>
    <w:rsid w:val="00CB341F"/>
    <w:rsid w:val="00CB7828"/>
    <w:rsid w:val="00CB7D93"/>
    <w:rsid w:val="00CC22C0"/>
    <w:rsid w:val="00CD3B3E"/>
    <w:rsid w:val="00CD4F56"/>
    <w:rsid w:val="00CE4802"/>
    <w:rsid w:val="00CE60F5"/>
    <w:rsid w:val="00CF59EE"/>
    <w:rsid w:val="00CF5B33"/>
    <w:rsid w:val="00CF6FB8"/>
    <w:rsid w:val="00D004D2"/>
    <w:rsid w:val="00D04F37"/>
    <w:rsid w:val="00D0741D"/>
    <w:rsid w:val="00D12C48"/>
    <w:rsid w:val="00D12F02"/>
    <w:rsid w:val="00D12F62"/>
    <w:rsid w:val="00D148DA"/>
    <w:rsid w:val="00D154D9"/>
    <w:rsid w:val="00D15EFB"/>
    <w:rsid w:val="00D173E0"/>
    <w:rsid w:val="00D227E4"/>
    <w:rsid w:val="00D233DD"/>
    <w:rsid w:val="00D2721F"/>
    <w:rsid w:val="00D32B17"/>
    <w:rsid w:val="00D35D7B"/>
    <w:rsid w:val="00D35E94"/>
    <w:rsid w:val="00D370CB"/>
    <w:rsid w:val="00D40096"/>
    <w:rsid w:val="00D42DD6"/>
    <w:rsid w:val="00D4764A"/>
    <w:rsid w:val="00D509DB"/>
    <w:rsid w:val="00D51770"/>
    <w:rsid w:val="00D51BEA"/>
    <w:rsid w:val="00D53CA3"/>
    <w:rsid w:val="00D5452E"/>
    <w:rsid w:val="00D56176"/>
    <w:rsid w:val="00D57B5E"/>
    <w:rsid w:val="00D6529D"/>
    <w:rsid w:val="00D71007"/>
    <w:rsid w:val="00D71E91"/>
    <w:rsid w:val="00D73420"/>
    <w:rsid w:val="00D73B99"/>
    <w:rsid w:val="00D74F8B"/>
    <w:rsid w:val="00D7565E"/>
    <w:rsid w:val="00D773BB"/>
    <w:rsid w:val="00D83B15"/>
    <w:rsid w:val="00D872B5"/>
    <w:rsid w:val="00D87984"/>
    <w:rsid w:val="00D91C1C"/>
    <w:rsid w:val="00D92643"/>
    <w:rsid w:val="00D968A8"/>
    <w:rsid w:val="00D96E72"/>
    <w:rsid w:val="00D972F8"/>
    <w:rsid w:val="00D974D0"/>
    <w:rsid w:val="00DA0803"/>
    <w:rsid w:val="00DA2960"/>
    <w:rsid w:val="00DA60EE"/>
    <w:rsid w:val="00DA6B59"/>
    <w:rsid w:val="00DB00F4"/>
    <w:rsid w:val="00DB0D5A"/>
    <w:rsid w:val="00DB44AD"/>
    <w:rsid w:val="00DB5FD6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72C"/>
    <w:rsid w:val="00DE7882"/>
    <w:rsid w:val="00DF199B"/>
    <w:rsid w:val="00DF19BB"/>
    <w:rsid w:val="00DF1DFD"/>
    <w:rsid w:val="00DF31EB"/>
    <w:rsid w:val="00DF51F8"/>
    <w:rsid w:val="00DF790A"/>
    <w:rsid w:val="00E01F29"/>
    <w:rsid w:val="00E03A05"/>
    <w:rsid w:val="00E07070"/>
    <w:rsid w:val="00E10435"/>
    <w:rsid w:val="00E106A2"/>
    <w:rsid w:val="00E10CC0"/>
    <w:rsid w:val="00E10DD8"/>
    <w:rsid w:val="00E12701"/>
    <w:rsid w:val="00E127CE"/>
    <w:rsid w:val="00E151B2"/>
    <w:rsid w:val="00E15AF9"/>
    <w:rsid w:val="00E178C1"/>
    <w:rsid w:val="00E27822"/>
    <w:rsid w:val="00E349BF"/>
    <w:rsid w:val="00E42435"/>
    <w:rsid w:val="00E44DA5"/>
    <w:rsid w:val="00E50DD9"/>
    <w:rsid w:val="00E52895"/>
    <w:rsid w:val="00E56E1F"/>
    <w:rsid w:val="00E72E84"/>
    <w:rsid w:val="00E80F07"/>
    <w:rsid w:val="00E8348A"/>
    <w:rsid w:val="00E83E01"/>
    <w:rsid w:val="00E92AD0"/>
    <w:rsid w:val="00E93609"/>
    <w:rsid w:val="00E95D42"/>
    <w:rsid w:val="00E9757D"/>
    <w:rsid w:val="00EA391B"/>
    <w:rsid w:val="00EA5E58"/>
    <w:rsid w:val="00EA69D8"/>
    <w:rsid w:val="00EB07D3"/>
    <w:rsid w:val="00EB4365"/>
    <w:rsid w:val="00EB58D2"/>
    <w:rsid w:val="00EB682C"/>
    <w:rsid w:val="00EB6CC3"/>
    <w:rsid w:val="00EC693D"/>
    <w:rsid w:val="00ED00A9"/>
    <w:rsid w:val="00EE1510"/>
    <w:rsid w:val="00EE164D"/>
    <w:rsid w:val="00EE1E64"/>
    <w:rsid w:val="00EE51A5"/>
    <w:rsid w:val="00EE57FE"/>
    <w:rsid w:val="00EE6466"/>
    <w:rsid w:val="00EF2957"/>
    <w:rsid w:val="00EF356E"/>
    <w:rsid w:val="00EF4547"/>
    <w:rsid w:val="00EF51FB"/>
    <w:rsid w:val="00EF7FD9"/>
    <w:rsid w:val="00F02FFA"/>
    <w:rsid w:val="00F03702"/>
    <w:rsid w:val="00F055E5"/>
    <w:rsid w:val="00F06AAD"/>
    <w:rsid w:val="00F07D00"/>
    <w:rsid w:val="00F144CF"/>
    <w:rsid w:val="00F1518A"/>
    <w:rsid w:val="00F17426"/>
    <w:rsid w:val="00F20367"/>
    <w:rsid w:val="00F2053B"/>
    <w:rsid w:val="00F23C6E"/>
    <w:rsid w:val="00F2430C"/>
    <w:rsid w:val="00F27DE0"/>
    <w:rsid w:val="00F30661"/>
    <w:rsid w:val="00F30E99"/>
    <w:rsid w:val="00F33816"/>
    <w:rsid w:val="00F3673B"/>
    <w:rsid w:val="00F41F87"/>
    <w:rsid w:val="00F43CEB"/>
    <w:rsid w:val="00F4671F"/>
    <w:rsid w:val="00F52ECD"/>
    <w:rsid w:val="00F534FA"/>
    <w:rsid w:val="00F57282"/>
    <w:rsid w:val="00F57A53"/>
    <w:rsid w:val="00F6342E"/>
    <w:rsid w:val="00F6465B"/>
    <w:rsid w:val="00F658D0"/>
    <w:rsid w:val="00F66B89"/>
    <w:rsid w:val="00F71D45"/>
    <w:rsid w:val="00F75065"/>
    <w:rsid w:val="00F758A5"/>
    <w:rsid w:val="00F76366"/>
    <w:rsid w:val="00F76651"/>
    <w:rsid w:val="00F77796"/>
    <w:rsid w:val="00F7782B"/>
    <w:rsid w:val="00F80994"/>
    <w:rsid w:val="00F8238E"/>
    <w:rsid w:val="00F85ED4"/>
    <w:rsid w:val="00FA5CDF"/>
    <w:rsid w:val="00FB3B94"/>
    <w:rsid w:val="00FB4FB6"/>
    <w:rsid w:val="00FC0A34"/>
    <w:rsid w:val="00FC1546"/>
    <w:rsid w:val="00FC1631"/>
    <w:rsid w:val="00FC1819"/>
    <w:rsid w:val="00FC1FA5"/>
    <w:rsid w:val="00FC4E61"/>
    <w:rsid w:val="00FC67DA"/>
    <w:rsid w:val="00FC7176"/>
    <w:rsid w:val="00FC7E69"/>
    <w:rsid w:val="00FD1159"/>
    <w:rsid w:val="00FD6D1A"/>
    <w:rsid w:val="00FD779B"/>
    <w:rsid w:val="00FE0A89"/>
    <w:rsid w:val="00FE7940"/>
    <w:rsid w:val="00FE7F56"/>
    <w:rsid w:val="00FF1B9D"/>
    <w:rsid w:val="00FF4E6D"/>
    <w:rsid w:val="00FF6759"/>
    <w:rsid w:val="01391836"/>
    <w:rsid w:val="019DFFB5"/>
    <w:rsid w:val="02A0A210"/>
    <w:rsid w:val="035ABDF1"/>
    <w:rsid w:val="03E08BB7"/>
    <w:rsid w:val="03EF81EE"/>
    <w:rsid w:val="04872966"/>
    <w:rsid w:val="057AEC59"/>
    <w:rsid w:val="0622F9C7"/>
    <w:rsid w:val="06FD945D"/>
    <w:rsid w:val="0882F450"/>
    <w:rsid w:val="08CE50F4"/>
    <w:rsid w:val="0938F952"/>
    <w:rsid w:val="09B3DD39"/>
    <w:rsid w:val="09D4D594"/>
    <w:rsid w:val="0A1EC4B1"/>
    <w:rsid w:val="0B2600F3"/>
    <w:rsid w:val="0D893004"/>
    <w:rsid w:val="0F0DD6FD"/>
    <w:rsid w:val="0F250065"/>
    <w:rsid w:val="0FB8A136"/>
    <w:rsid w:val="0FC9DC0D"/>
    <w:rsid w:val="102040A4"/>
    <w:rsid w:val="108E0635"/>
    <w:rsid w:val="11547197"/>
    <w:rsid w:val="11908833"/>
    <w:rsid w:val="1192A1D3"/>
    <w:rsid w:val="13CBAE0A"/>
    <w:rsid w:val="1480F55A"/>
    <w:rsid w:val="15343AE4"/>
    <w:rsid w:val="15C0045E"/>
    <w:rsid w:val="170534D1"/>
    <w:rsid w:val="182A25C3"/>
    <w:rsid w:val="185A3D1B"/>
    <w:rsid w:val="18A2B209"/>
    <w:rsid w:val="1A39FCD3"/>
    <w:rsid w:val="1B70DA46"/>
    <w:rsid w:val="1C9827A1"/>
    <w:rsid w:val="1E4F1159"/>
    <w:rsid w:val="1ECEBF64"/>
    <w:rsid w:val="2085FCFB"/>
    <w:rsid w:val="21CAB783"/>
    <w:rsid w:val="2335C134"/>
    <w:rsid w:val="24A52A80"/>
    <w:rsid w:val="258E0B90"/>
    <w:rsid w:val="25B95976"/>
    <w:rsid w:val="25D35539"/>
    <w:rsid w:val="29B96F45"/>
    <w:rsid w:val="2A47A275"/>
    <w:rsid w:val="2BEC123D"/>
    <w:rsid w:val="2CB03C65"/>
    <w:rsid w:val="2CC1773C"/>
    <w:rsid w:val="2D00735A"/>
    <w:rsid w:val="2F47B8AB"/>
    <w:rsid w:val="301775F2"/>
    <w:rsid w:val="302CA1FF"/>
    <w:rsid w:val="310DFA71"/>
    <w:rsid w:val="319CD5E5"/>
    <w:rsid w:val="325B53C1"/>
    <w:rsid w:val="331F7DE9"/>
    <w:rsid w:val="3378A507"/>
    <w:rsid w:val="341340DC"/>
    <w:rsid w:val="34FF53B2"/>
    <w:rsid w:val="35147568"/>
    <w:rsid w:val="372EC4E4"/>
    <w:rsid w:val="37B2C238"/>
    <w:rsid w:val="37FADC92"/>
    <w:rsid w:val="38CD89A2"/>
    <w:rsid w:val="38E6B1FF"/>
    <w:rsid w:val="398EBF6D"/>
    <w:rsid w:val="399FFA44"/>
    <w:rsid w:val="39B66AB2"/>
    <w:rsid w:val="3A6665A6"/>
    <w:rsid w:val="3B2A8FCE"/>
    <w:rsid w:val="3B55CADD"/>
    <w:rsid w:val="3B5A2899"/>
    <w:rsid w:val="3C1B5E64"/>
    <w:rsid w:val="3CCE4DB5"/>
    <w:rsid w:val="3CDCD09D"/>
    <w:rsid w:val="3CEE0B74"/>
    <w:rsid w:val="3CF5F8FA"/>
    <w:rsid w:val="3D4B6F14"/>
    <w:rsid w:val="3DEC7D79"/>
    <w:rsid w:val="3E3FE032"/>
    <w:rsid w:val="3E623090"/>
    <w:rsid w:val="4017294E"/>
    <w:rsid w:val="42663A01"/>
    <w:rsid w:val="42DC3309"/>
    <w:rsid w:val="43263D19"/>
    <w:rsid w:val="437F9C12"/>
    <w:rsid w:val="448782F7"/>
    <w:rsid w:val="44D17214"/>
    <w:rsid w:val="44ED160B"/>
    <w:rsid w:val="451C6F9E"/>
    <w:rsid w:val="45C240AA"/>
    <w:rsid w:val="4694EDBA"/>
    <w:rsid w:val="474C25CA"/>
    <w:rsid w:val="475E110B"/>
    <w:rsid w:val="479B4D45"/>
    <w:rsid w:val="48489E43"/>
    <w:rsid w:val="485505C4"/>
    <w:rsid w:val="48E3AD6C"/>
    <w:rsid w:val="492BDC47"/>
    <w:rsid w:val="49AFCDB9"/>
    <w:rsid w:val="4A349E24"/>
    <w:rsid w:val="4A7C8970"/>
    <w:rsid w:val="4AD2EE07"/>
    <w:rsid w:val="4B59DBF5"/>
    <w:rsid w:val="4C233BB4"/>
    <w:rsid w:val="4CF5AC56"/>
    <w:rsid w:val="4E8EC4C8"/>
    <w:rsid w:val="4E96B24E"/>
    <w:rsid w:val="4F7113F0"/>
    <w:rsid w:val="4FF9769E"/>
    <w:rsid w:val="50E4E73A"/>
    <w:rsid w:val="51422F8B"/>
    <w:rsid w:val="52B159EC"/>
    <w:rsid w:val="536A2371"/>
    <w:rsid w:val="53CAB116"/>
    <w:rsid w:val="543ACA0E"/>
    <w:rsid w:val="55DC1028"/>
    <w:rsid w:val="58520131"/>
    <w:rsid w:val="58604F9F"/>
    <w:rsid w:val="5AC53A62"/>
    <w:rsid w:val="5B3D0CD2"/>
    <w:rsid w:val="5B6D47D0"/>
    <w:rsid w:val="5BCD381C"/>
    <w:rsid w:val="5C395F7E"/>
    <w:rsid w:val="5D69087D"/>
    <w:rsid w:val="5EB17837"/>
    <w:rsid w:val="5F710040"/>
    <w:rsid w:val="60A0A93F"/>
    <w:rsid w:val="6104E31B"/>
    <w:rsid w:val="61F5B1B1"/>
    <w:rsid w:val="62A8A102"/>
    <w:rsid w:val="62D37E0D"/>
    <w:rsid w:val="62F41955"/>
    <w:rsid w:val="635FADA9"/>
    <w:rsid w:val="63BF21A4"/>
    <w:rsid w:val="63D5A6B1"/>
    <w:rsid w:val="656A8EAD"/>
    <w:rsid w:val="668BD29F"/>
    <w:rsid w:val="66B7E7FD"/>
    <w:rsid w:val="67065F0E"/>
    <w:rsid w:val="6774249F"/>
    <w:rsid w:val="681572E2"/>
    <w:rsid w:val="684BCAD8"/>
    <w:rsid w:val="6856ACBB"/>
    <w:rsid w:val="690FF500"/>
    <w:rsid w:val="6942BF91"/>
    <w:rsid w:val="69EB33A0"/>
    <w:rsid w:val="6AABC561"/>
    <w:rsid w:val="6CA6058F"/>
    <w:rsid w:val="6D3B58B5"/>
    <w:rsid w:val="6DEB53A9"/>
    <w:rsid w:val="6FB20115"/>
    <w:rsid w:val="6FB9EE9B"/>
    <w:rsid w:val="7155BEFC"/>
    <w:rsid w:val="72F18F5D"/>
    <w:rsid w:val="76899D8F"/>
    <w:rsid w:val="7960D0E1"/>
    <w:rsid w:val="7A05AC89"/>
    <w:rsid w:val="7A4C7478"/>
    <w:rsid w:val="7B47F1D7"/>
    <w:rsid w:val="7BB5AC1E"/>
    <w:rsid w:val="7D4041A8"/>
    <w:rsid w:val="7D9590DC"/>
    <w:rsid w:val="7EDC1209"/>
    <w:rsid w:val="7FD0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9E1CB"/>
  <w15:docId w15:val="{EBB88C4E-8954-4132-A7B4-070F343A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6D2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166E6"/>
    <w:pPr>
      <w:keepNext/>
      <w:keepLines/>
      <w:spacing w:before="240" w:after="80" w:line="280" w:lineRule="exact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7166E6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  <w:spacing w:before="60" w:after="60" w:line="276" w:lineRule="auto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  <w:spacing w:before="60"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F2430C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qFormat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F2430C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49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F0BC5"/>
  </w:style>
  <w:style w:type="character" w:styleId="FollowedHyperlink">
    <w:name w:val="FollowedHyperlink"/>
    <w:basedOn w:val="DefaultParagraphFont"/>
    <w:uiPriority w:val="99"/>
    <w:semiHidden/>
    <w:unhideWhenUsed/>
    <w:rsid w:val="00750B36"/>
    <w:rPr>
      <w:color w:val="954F72"/>
      <w:u w:val="single"/>
    </w:rPr>
  </w:style>
  <w:style w:type="paragraph" w:customStyle="1" w:styleId="msonormal0">
    <w:name w:val="msonormal"/>
    <w:basedOn w:val="Normal"/>
    <w:rsid w:val="0075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50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4">
    <w:name w:val="xl64"/>
    <w:basedOn w:val="Normal"/>
    <w:rsid w:val="0075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d329d-3d1b-46e8-bb24-660054c3b4c0">
      <Terms xmlns="http://schemas.microsoft.com/office/infopath/2007/PartnerControls"/>
    </lcf76f155ced4ddcb4097134ff3c332f>
    <TaxCatchAll xmlns="479c2434-e841-4fbf-bcf0-24ba89a773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6D31AFDE54C99554B2CA30E7252" ma:contentTypeVersion="16" ma:contentTypeDescription="Create a new document." ma:contentTypeScope="" ma:versionID="48eb21fc0ff4b06bc0d8617508d29f0e">
  <xsd:schema xmlns:xsd="http://www.w3.org/2001/XMLSchema" xmlns:xs="http://www.w3.org/2001/XMLSchema" xmlns:p="http://schemas.microsoft.com/office/2006/metadata/properties" xmlns:ns2="645d329d-3d1b-46e8-bb24-660054c3b4c0" xmlns:ns3="479c2434-e841-4fbf-bcf0-24ba89a77352" targetNamespace="http://schemas.microsoft.com/office/2006/metadata/properties" ma:root="true" ma:fieldsID="14d592a27cb368be54a359210bdf4fc8" ns2:_="" ns3:_="">
    <xsd:import namespace="645d329d-3d1b-46e8-bb24-660054c3b4c0"/>
    <xsd:import namespace="479c2434-e841-4fbf-bcf0-24ba89a77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329d-3d1b-46e8-bb24-660054c3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2434-e841-4fbf-bcf0-24ba89a7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e31ac2-a48e-4577-803a-2b0bc1bb251f}" ma:internalName="TaxCatchAll" ma:showField="CatchAllData" ma:web="479c2434-e841-4fbf-bcf0-24ba89a77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7519F-6C76-AE40-9B41-44221EB26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E1B25-DAB7-4D60-918C-E7FC1ADAF566}">
  <ds:schemaRefs>
    <ds:schemaRef ds:uri="http://schemas.microsoft.com/office/2006/metadata/properties"/>
    <ds:schemaRef ds:uri="http://schemas.microsoft.com/office/infopath/2007/PartnerControls"/>
    <ds:schemaRef ds:uri="645d329d-3d1b-46e8-bb24-660054c3b4c0"/>
    <ds:schemaRef ds:uri="479c2434-e841-4fbf-bcf0-24ba89a77352"/>
  </ds:schemaRefs>
</ds:datastoreItem>
</file>

<file path=customXml/itemProps3.xml><?xml version="1.0" encoding="utf-8"?>
<ds:datastoreItem xmlns:ds="http://schemas.openxmlformats.org/officeDocument/2006/customXml" ds:itemID="{EC3F6E1D-53C5-4849-9B12-20AA1592B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329d-3d1b-46e8-bb24-660054c3b4c0"/>
    <ds:schemaRef ds:uri="479c2434-e841-4fbf-bcf0-24ba89a77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91064-43AA-4FAA-A4A8-465CD7FC2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6567</Words>
  <Characters>37436</Characters>
  <Application>Microsoft Office Word</Application>
  <DocSecurity>0</DocSecurity>
  <Lines>311</Lines>
  <Paragraphs>87</Paragraphs>
  <ScaleCrop>false</ScaleCrop>
  <Company>Animal Health Board</Company>
  <LinksUpToDate>false</LinksUpToDate>
  <CharactersWithSpaces>43916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Roff</dc:creator>
  <cp:keywords/>
  <dc:description/>
  <cp:lastModifiedBy>Veronica Dessein</cp:lastModifiedBy>
  <cp:revision>9</cp:revision>
  <cp:lastPrinted>2017-08-25T20:39:00Z</cp:lastPrinted>
  <dcterms:created xsi:type="dcterms:W3CDTF">2023-10-31T21:29:00Z</dcterms:created>
  <dcterms:modified xsi:type="dcterms:W3CDTF">2023-11-07T20:10:00Z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0x010100B5E266D31AFDE54C99554B2CA30E7252</vt:lpwstr>
  </property>
  <property fmtid="{D5CDD505-2E9C-101B-9397-08002B2CF9AE}" pid="3" name="MediaServiceImageTags">
    <vt:lpwstr/>
  </property>
</Properties>
</file>