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180D" w14:textId="1D0C2049" w:rsidR="00F566A0" w:rsidRDefault="00F566A0" w:rsidP="00F566A0">
      <w:pPr>
        <w:pStyle w:val="Heading1"/>
      </w:pPr>
      <w:r>
        <w:t>CV Template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7"/>
        <w:gridCol w:w="282"/>
        <w:gridCol w:w="5018"/>
      </w:tblGrid>
      <w:tr w:rsidR="00F566A0" w:rsidRPr="00F566A0" w14:paraId="288A9A58" w14:textId="77777777" w:rsidTr="00F566A0">
        <w:trPr>
          <w:trHeight w:val="1095"/>
        </w:trPr>
        <w:tc>
          <w:tcPr>
            <w:tcW w:w="9016" w:type="dxa"/>
            <w:gridSpan w:val="3"/>
          </w:tcPr>
          <w:p w14:paraId="76E3FEFE" w14:textId="77777777" w:rsidR="00F566A0" w:rsidRDefault="00F566A0" w:rsidP="00F566A0">
            <w:pPr>
              <w:spacing w:before="0"/>
              <w:rPr>
                <w:rFonts w:eastAsia="Calibri"/>
                <w:color w:val="000000"/>
                <w:sz w:val="18"/>
                <w:szCs w:val="18"/>
                <w:shd w:val="clear" w:color="auto" w:fill="FFFFFF"/>
              </w:rPr>
            </w:pPr>
            <w:r w:rsidRPr="00F566A0">
              <w:rPr>
                <w:rFonts w:eastAsia="Calibri"/>
                <w:b/>
                <w:bCs/>
                <w:i/>
                <w:iCs/>
                <w:color w:val="000000"/>
                <w:sz w:val="18"/>
                <w:szCs w:val="18"/>
                <w:u w:val="single"/>
                <w:shd w:val="clear" w:color="auto" w:fill="FFFFFF"/>
              </w:rPr>
              <w:t>PLEASE NOTE:</w:t>
            </w:r>
            <w:r w:rsidRPr="00F566A0">
              <w:rPr>
                <w:rFonts w:eastAsia="Calibri"/>
                <w:i/>
                <w:iCs/>
                <w:color w:val="000000"/>
                <w:sz w:val="18"/>
                <w:szCs w:val="18"/>
                <w:shd w:val="clear" w:color="auto" w:fill="FFFFFF"/>
              </w:rPr>
              <w:t> The purpose of the CV included with your submission is to provide the assessment panel with the information needed to confirm that your work examples are representative of the work being undertaken by you and align with the proposed practice field and practice area description. We do not require a marketing or job seeking CV however you can use an existing CV </w:t>
            </w:r>
            <w:r w:rsidRPr="00F566A0">
              <w:rPr>
                <w:rFonts w:eastAsia="Calibri"/>
                <w:b/>
                <w:bCs/>
                <w:i/>
                <w:iCs/>
                <w:color w:val="000000"/>
                <w:sz w:val="18"/>
                <w:szCs w:val="18"/>
                <w:shd w:val="clear" w:color="auto" w:fill="FFFFFF"/>
              </w:rPr>
              <w:t>if</w:t>
            </w:r>
            <w:r w:rsidRPr="00F566A0">
              <w:rPr>
                <w:rFonts w:eastAsia="Calibri"/>
                <w:i/>
                <w:iCs/>
                <w:color w:val="000000"/>
                <w:sz w:val="18"/>
                <w:szCs w:val="18"/>
                <w:shd w:val="clear" w:color="auto" w:fill="FFFFFF"/>
              </w:rPr>
              <w:t> it includes </w:t>
            </w:r>
            <w:r w:rsidRPr="00F566A0">
              <w:rPr>
                <w:rFonts w:eastAsia="Calibri"/>
                <w:b/>
                <w:bCs/>
                <w:i/>
                <w:iCs/>
                <w:color w:val="000000"/>
                <w:sz w:val="18"/>
                <w:szCs w:val="18"/>
                <w:shd w:val="clear" w:color="auto" w:fill="FFFFFF"/>
              </w:rPr>
              <w:t>all</w:t>
            </w:r>
            <w:r w:rsidRPr="00F566A0">
              <w:rPr>
                <w:rFonts w:eastAsia="Calibri"/>
                <w:i/>
                <w:iCs/>
                <w:color w:val="000000"/>
                <w:sz w:val="18"/>
                <w:szCs w:val="18"/>
                <w:shd w:val="clear" w:color="auto" w:fill="FFFFFF"/>
              </w:rPr>
              <w:t> of the information listed below.</w:t>
            </w:r>
            <w:r w:rsidRPr="00F566A0">
              <w:rPr>
                <w:rFonts w:eastAsia="Calibri"/>
                <w:color w:val="000000"/>
                <w:sz w:val="18"/>
                <w:szCs w:val="18"/>
                <w:shd w:val="clear" w:color="auto" w:fill="FFFFFF"/>
              </w:rPr>
              <w:t> </w:t>
            </w:r>
          </w:p>
          <w:p w14:paraId="329C12D1" w14:textId="77777777" w:rsidR="004A1E7D" w:rsidRPr="00F566A0" w:rsidRDefault="004A1E7D" w:rsidP="00F566A0">
            <w:pPr>
              <w:spacing w:before="0"/>
              <w:rPr>
                <w:rFonts w:ascii="Aptos" w:eastAsia="Aptos" w:hAnsi="Aptos" w:cs="Times New Roman"/>
                <w:sz w:val="22"/>
                <w:szCs w:val="22"/>
              </w:rPr>
            </w:pPr>
          </w:p>
        </w:tc>
      </w:tr>
      <w:tr w:rsidR="00F566A0" w:rsidRPr="00F566A0" w14:paraId="7C374FDA" w14:textId="77777777" w:rsidTr="00F566A0">
        <w:trPr>
          <w:trHeight w:val="2392"/>
        </w:trPr>
        <w:tc>
          <w:tcPr>
            <w:tcW w:w="3681" w:type="dxa"/>
            <w:shd w:val="clear" w:color="auto" w:fill="F2F2F2"/>
          </w:tcPr>
          <w:p w14:paraId="684FE135" w14:textId="77777777" w:rsidR="00F566A0" w:rsidRPr="00F566A0" w:rsidRDefault="00F566A0" w:rsidP="00F566A0">
            <w:pPr>
              <w:spacing w:before="0"/>
              <w:rPr>
                <w:rFonts w:ascii="Aptos" w:eastAsia="Aptos" w:hAnsi="Aptos" w:cs="Times New Roman"/>
                <w:sz w:val="22"/>
                <w:szCs w:val="22"/>
              </w:rPr>
            </w:pPr>
            <w:r w:rsidRPr="00F566A0">
              <w:rPr>
                <w:rFonts w:ascii="Aptos" w:eastAsia="Aptos" w:hAnsi="Aptos" w:cs="Times New Roman"/>
                <w:sz w:val="22"/>
                <w:szCs w:val="22"/>
              </w:rPr>
              <w:t>[Insert headshot here]</w:t>
            </w:r>
          </w:p>
        </w:tc>
        <w:tc>
          <w:tcPr>
            <w:tcW w:w="283" w:type="dxa"/>
          </w:tcPr>
          <w:p w14:paraId="5B7F93C8" w14:textId="77777777" w:rsidR="00F566A0" w:rsidRPr="00F566A0" w:rsidRDefault="00F566A0" w:rsidP="00F566A0">
            <w:pPr>
              <w:spacing w:before="0"/>
              <w:rPr>
                <w:rFonts w:ascii="Aptos" w:eastAsia="Aptos" w:hAnsi="Aptos" w:cs="Times New Roman"/>
                <w:sz w:val="22"/>
                <w:szCs w:val="22"/>
              </w:rPr>
            </w:pPr>
          </w:p>
        </w:tc>
        <w:tc>
          <w:tcPr>
            <w:tcW w:w="5052" w:type="dxa"/>
          </w:tcPr>
          <w:p w14:paraId="48553E37" w14:textId="77777777" w:rsidR="00F566A0" w:rsidRPr="00F566A0" w:rsidRDefault="00F566A0" w:rsidP="00F566A0">
            <w:pPr>
              <w:keepNext/>
              <w:keepLines/>
              <w:pBdr>
                <w:bottom w:val="single" w:sz="18" w:space="1" w:color="00B26E"/>
              </w:pBdr>
              <w:spacing w:before="160" w:after="40" w:line="280" w:lineRule="exact"/>
              <w:outlineLvl w:val="0"/>
              <w:rPr>
                <w:rFonts w:eastAsia="Times New Roman" w:cs="Times New Roman"/>
                <w:b/>
                <w:color w:val="00B26E"/>
                <w:sz w:val="26"/>
                <w:szCs w:val="32"/>
              </w:rPr>
            </w:pPr>
            <w:r w:rsidRPr="00F566A0">
              <w:rPr>
                <w:rFonts w:eastAsia="Times New Roman" w:cs="Times New Roman"/>
                <w:b/>
                <w:color w:val="00B26E"/>
                <w:sz w:val="26"/>
                <w:szCs w:val="32"/>
              </w:rPr>
              <w:t>[First Name Last Name] [Location-City, Country]</w:t>
            </w:r>
          </w:p>
          <w:p w14:paraId="0940A6AA" w14:textId="77777777" w:rsidR="00F566A0" w:rsidRPr="00F566A0" w:rsidRDefault="00F566A0" w:rsidP="00F566A0">
            <w:pPr>
              <w:keepNext/>
              <w:keepLines/>
              <w:pBdr>
                <w:bottom w:val="single" w:sz="18" w:space="1" w:color="00B26E"/>
              </w:pBdr>
              <w:spacing w:before="160" w:after="40" w:line="280" w:lineRule="exact"/>
              <w:outlineLvl w:val="0"/>
              <w:rPr>
                <w:rFonts w:eastAsia="Times New Roman" w:cs="Times New Roman"/>
                <w:b/>
                <w:color w:val="FF0000"/>
                <w:sz w:val="26"/>
                <w:szCs w:val="32"/>
              </w:rPr>
            </w:pPr>
          </w:p>
          <w:p w14:paraId="104683B4" w14:textId="77777777" w:rsidR="00F566A0" w:rsidRPr="00F566A0" w:rsidRDefault="00F566A0" w:rsidP="00F566A0">
            <w:pPr>
              <w:spacing w:before="0"/>
              <w:rPr>
                <w:rFonts w:ascii="Aptos" w:eastAsia="Aptos" w:hAnsi="Aptos" w:cs="Times New Roman"/>
                <w:sz w:val="22"/>
                <w:szCs w:val="22"/>
              </w:rPr>
            </w:pPr>
            <w:r w:rsidRPr="00F566A0">
              <w:rPr>
                <w:rFonts w:eastAsia="Calibri" w:cs="Times New Roman"/>
                <w:sz w:val="18"/>
                <w:szCs w:val="24"/>
              </w:rPr>
              <w:t>[Current employer, role, and area of expertise]</w:t>
            </w:r>
          </w:p>
        </w:tc>
      </w:tr>
      <w:tr w:rsidR="00F566A0" w:rsidRPr="00F566A0" w14:paraId="16A3BD00" w14:textId="77777777" w:rsidTr="00F566A0">
        <w:trPr>
          <w:trHeight w:val="1128"/>
        </w:trPr>
        <w:tc>
          <w:tcPr>
            <w:tcW w:w="9016" w:type="dxa"/>
            <w:gridSpan w:val="3"/>
          </w:tcPr>
          <w:p w14:paraId="70FF58A0" w14:textId="77777777" w:rsidR="00F566A0" w:rsidRPr="00F566A0" w:rsidRDefault="00F566A0" w:rsidP="00F566A0">
            <w:pPr>
              <w:keepNext/>
              <w:keepLines/>
              <w:pBdr>
                <w:bottom w:val="single" w:sz="18" w:space="1" w:color="00B26E"/>
              </w:pBdr>
              <w:spacing w:before="160" w:after="40" w:line="280" w:lineRule="exact"/>
              <w:outlineLvl w:val="0"/>
              <w:rPr>
                <w:rFonts w:eastAsia="Times New Roman" w:cs="Times New Roman"/>
                <w:b/>
                <w:color w:val="00B26E"/>
                <w:sz w:val="26"/>
                <w:szCs w:val="32"/>
              </w:rPr>
            </w:pPr>
            <w:r w:rsidRPr="00F566A0">
              <w:rPr>
                <w:rFonts w:eastAsia="Times New Roman" w:cs="Times New Roman"/>
                <w:b/>
                <w:color w:val="00B26E"/>
                <w:sz w:val="26"/>
                <w:szCs w:val="32"/>
              </w:rPr>
              <w:t>Profile</w:t>
            </w:r>
          </w:p>
          <w:p w14:paraId="019757A3" w14:textId="56DA4054" w:rsidR="00F566A0" w:rsidRPr="00F566A0" w:rsidRDefault="00F566A0" w:rsidP="00F566A0">
            <w:pPr>
              <w:spacing w:before="0"/>
              <w:rPr>
                <w:rFonts w:eastAsia="Calibri" w:cs="Times New Roman"/>
                <w:sz w:val="18"/>
                <w:szCs w:val="24"/>
              </w:rPr>
            </w:pPr>
            <w:r w:rsidRPr="00F566A0">
              <w:rPr>
                <w:rFonts w:eastAsia="Calibri" w:cs="Times New Roman"/>
                <w:sz w:val="18"/>
                <w:szCs w:val="24"/>
              </w:rPr>
              <w:t>Tell us a bit about yourself – your area of expertise and this should align with your practice area description (PAD) but this can be expanded. This should be around 50-100 words.</w:t>
            </w:r>
          </w:p>
          <w:p w14:paraId="2609ACDB" w14:textId="77777777" w:rsidR="00F566A0" w:rsidRPr="00F566A0" w:rsidRDefault="00F566A0" w:rsidP="00F566A0">
            <w:pPr>
              <w:spacing w:before="0"/>
              <w:rPr>
                <w:rFonts w:eastAsia="Calibri" w:cs="Times New Roman"/>
                <w:sz w:val="18"/>
                <w:szCs w:val="24"/>
              </w:rPr>
            </w:pPr>
          </w:p>
          <w:p w14:paraId="5C392094" w14:textId="77777777" w:rsidR="00F566A0" w:rsidRPr="00F566A0" w:rsidRDefault="00F566A0" w:rsidP="00F566A0">
            <w:pPr>
              <w:spacing w:before="0"/>
              <w:rPr>
                <w:rFonts w:ascii="Aptos" w:eastAsia="Aptos" w:hAnsi="Aptos" w:cs="Times New Roman"/>
                <w:sz w:val="22"/>
                <w:szCs w:val="22"/>
              </w:rPr>
            </w:pPr>
          </w:p>
        </w:tc>
      </w:tr>
      <w:tr w:rsidR="00F566A0" w:rsidRPr="00F566A0" w14:paraId="595AC3EF" w14:textId="77777777" w:rsidTr="00F566A0">
        <w:trPr>
          <w:trHeight w:val="2098"/>
        </w:trPr>
        <w:tc>
          <w:tcPr>
            <w:tcW w:w="9016" w:type="dxa"/>
            <w:gridSpan w:val="3"/>
          </w:tcPr>
          <w:p w14:paraId="22966219" w14:textId="77777777" w:rsidR="00F566A0" w:rsidRPr="00F566A0" w:rsidRDefault="00F566A0" w:rsidP="00F566A0">
            <w:pPr>
              <w:keepNext/>
              <w:keepLines/>
              <w:pBdr>
                <w:bottom w:val="single" w:sz="18" w:space="1" w:color="00B26E"/>
              </w:pBdr>
              <w:spacing w:before="160" w:after="40" w:line="280" w:lineRule="exact"/>
              <w:outlineLvl w:val="0"/>
              <w:rPr>
                <w:rFonts w:eastAsia="Times New Roman" w:cs="Times New Roman"/>
                <w:b/>
                <w:sz w:val="26"/>
                <w:szCs w:val="32"/>
              </w:rPr>
            </w:pPr>
            <w:r w:rsidRPr="00F566A0">
              <w:rPr>
                <w:rFonts w:eastAsia="Times New Roman" w:cs="Times New Roman"/>
                <w:b/>
                <w:color w:val="00B26E"/>
                <w:sz w:val="26"/>
                <w:szCs w:val="32"/>
              </w:rPr>
              <w:t>Qualifications</w:t>
            </w:r>
          </w:p>
          <w:p w14:paraId="7E3E1C4A" w14:textId="4FDD5F28" w:rsidR="00F566A0" w:rsidRPr="00F566A0" w:rsidRDefault="00F566A0" w:rsidP="00F566A0">
            <w:pPr>
              <w:spacing w:before="0"/>
              <w:jc w:val="both"/>
              <w:rPr>
                <w:rFonts w:eastAsia="Calibri" w:cs="Times New Roman"/>
                <w:sz w:val="18"/>
                <w:szCs w:val="24"/>
              </w:rPr>
            </w:pPr>
            <w:r w:rsidRPr="00F566A0">
              <w:rPr>
                <w:rFonts w:eastAsia="Calibri" w:cs="Times New Roman"/>
                <w:sz w:val="18"/>
                <w:szCs w:val="24"/>
              </w:rPr>
              <w:t xml:space="preserve">Include all degrees and diplomas and professional qualifications (e.g. CPEng or equivalent). Including overseas accreditations. </w:t>
            </w:r>
            <w:r w:rsidRPr="00F566A0">
              <w:rPr>
                <w:rFonts w:eastAsia="Calibri" w:cs="Times New Roman"/>
                <w:b/>
                <w:bCs/>
                <w:sz w:val="18"/>
                <w:szCs w:val="24"/>
                <w:u w:val="single"/>
              </w:rPr>
              <w:t>Do not</w:t>
            </w:r>
            <w:r w:rsidRPr="00F566A0">
              <w:rPr>
                <w:rFonts w:eastAsia="Calibri" w:cs="Times New Roman"/>
                <w:sz w:val="18"/>
                <w:szCs w:val="24"/>
              </w:rPr>
              <w:t xml:space="preserve"> include short courses – these should be listed in your CPD (</w:t>
            </w:r>
            <w:proofErr w:type="spellStart"/>
            <w:r w:rsidR="00A11FD7">
              <w:rPr>
                <w:rFonts w:eastAsia="Calibri" w:cs="Times New Roman"/>
                <w:sz w:val="18"/>
                <w:szCs w:val="24"/>
              </w:rPr>
              <w:t>eg</w:t>
            </w:r>
            <w:proofErr w:type="spellEnd"/>
            <w:r w:rsidRPr="00F566A0">
              <w:rPr>
                <w:rFonts w:eastAsia="Calibri" w:cs="Times New Roman"/>
                <w:sz w:val="18"/>
                <w:szCs w:val="24"/>
              </w:rPr>
              <w:t xml:space="preserve"> Site Safe Passport)</w:t>
            </w:r>
          </w:p>
          <w:p w14:paraId="2FD04077" w14:textId="77777777" w:rsidR="00F566A0" w:rsidRPr="00F566A0" w:rsidRDefault="00F566A0" w:rsidP="00F566A0">
            <w:pPr>
              <w:spacing w:before="0" w:after="120" w:line="240" w:lineRule="exact"/>
              <w:rPr>
                <w:rFonts w:eastAsia="Calibri" w:cs="Times New Roman"/>
                <w:sz w:val="18"/>
                <w:szCs w:val="24"/>
              </w:rPr>
            </w:pPr>
            <w:r w:rsidRPr="00F566A0">
              <w:rPr>
                <w:rFonts w:eastAsia="Calibri" w:cs="Times New Roman"/>
                <w:sz w:val="18"/>
                <w:szCs w:val="24"/>
              </w:rPr>
              <w:t>[Qualification, Tertiary institution, Year]</w:t>
            </w:r>
          </w:p>
          <w:p w14:paraId="6345D930" w14:textId="77777777" w:rsidR="00F566A0" w:rsidRPr="00F566A0" w:rsidRDefault="00F566A0" w:rsidP="00F566A0">
            <w:pPr>
              <w:spacing w:before="0" w:after="120" w:line="240" w:lineRule="exact"/>
              <w:rPr>
                <w:rFonts w:eastAsia="Calibri" w:cs="Times New Roman"/>
                <w:sz w:val="18"/>
                <w:szCs w:val="24"/>
              </w:rPr>
            </w:pPr>
            <w:r w:rsidRPr="00F566A0">
              <w:rPr>
                <w:rFonts w:eastAsia="Calibri" w:cs="Times New Roman"/>
                <w:sz w:val="18"/>
                <w:szCs w:val="24"/>
              </w:rPr>
              <w:t>[Qualification, Tertiary institution, Year]</w:t>
            </w:r>
          </w:p>
          <w:p w14:paraId="09A9FCFA" w14:textId="77777777" w:rsidR="00F566A0" w:rsidRPr="00F566A0" w:rsidRDefault="00F566A0" w:rsidP="00F566A0">
            <w:pPr>
              <w:spacing w:before="0"/>
              <w:rPr>
                <w:rFonts w:ascii="Aptos" w:eastAsia="Aptos" w:hAnsi="Aptos" w:cs="Times New Roman"/>
                <w:sz w:val="22"/>
                <w:szCs w:val="22"/>
              </w:rPr>
            </w:pPr>
            <w:r w:rsidRPr="00F566A0">
              <w:rPr>
                <w:rFonts w:eastAsia="Calibri" w:cs="Times New Roman"/>
                <w:sz w:val="18"/>
                <w:szCs w:val="24"/>
              </w:rPr>
              <w:t>[Qualification, Tertiary institution, Year]</w:t>
            </w:r>
          </w:p>
        </w:tc>
      </w:tr>
      <w:tr w:rsidR="00F566A0" w:rsidRPr="00F566A0" w14:paraId="5BC785A5" w14:textId="77777777" w:rsidTr="00F566A0">
        <w:trPr>
          <w:trHeight w:val="2412"/>
        </w:trPr>
        <w:tc>
          <w:tcPr>
            <w:tcW w:w="9016" w:type="dxa"/>
            <w:gridSpan w:val="3"/>
          </w:tcPr>
          <w:p w14:paraId="0A1B7BBF" w14:textId="77777777" w:rsidR="00F566A0" w:rsidRPr="00F566A0" w:rsidRDefault="00F566A0" w:rsidP="00F566A0">
            <w:pPr>
              <w:keepNext/>
              <w:keepLines/>
              <w:pBdr>
                <w:bottom w:val="single" w:sz="18" w:space="1" w:color="00B26E"/>
              </w:pBdr>
              <w:spacing w:before="160" w:after="40" w:line="280" w:lineRule="exact"/>
              <w:outlineLvl w:val="0"/>
              <w:rPr>
                <w:rFonts w:eastAsia="Times New Roman" w:cs="Times New Roman"/>
                <w:b/>
                <w:color w:val="00B26E"/>
                <w:sz w:val="26"/>
                <w:szCs w:val="32"/>
              </w:rPr>
            </w:pPr>
            <w:r w:rsidRPr="00F566A0">
              <w:rPr>
                <w:rFonts w:eastAsia="Times New Roman" w:cs="Times New Roman"/>
                <w:b/>
                <w:color w:val="00B26E"/>
                <w:sz w:val="26"/>
                <w:szCs w:val="32"/>
              </w:rPr>
              <w:t>Career Summary</w:t>
            </w:r>
          </w:p>
          <w:p w14:paraId="5B6712A5" w14:textId="4AF90BE0" w:rsidR="00F566A0" w:rsidRPr="00F566A0" w:rsidRDefault="00F566A0" w:rsidP="00F566A0">
            <w:pPr>
              <w:spacing w:before="0" w:after="120" w:line="240" w:lineRule="exact"/>
              <w:rPr>
                <w:rFonts w:eastAsia="Calibri" w:cs="Times New Roman"/>
                <w:sz w:val="18"/>
                <w:szCs w:val="24"/>
              </w:rPr>
            </w:pPr>
            <w:r w:rsidRPr="00F566A0">
              <w:rPr>
                <w:rFonts w:eastAsia="Calibri" w:cs="Times New Roman"/>
                <w:sz w:val="18"/>
                <w:szCs w:val="24"/>
              </w:rPr>
              <w:t>Preferably include all roles since graduation. Please explain any gaps within the period being assessed (</w:t>
            </w:r>
            <w:proofErr w:type="spellStart"/>
            <w:r w:rsidRPr="00F566A0">
              <w:rPr>
                <w:rFonts w:eastAsia="Calibri" w:cs="Times New Roman"/>
                <w:sz w:val="18"/>
                <w:szCs w:val="24"/>
              </w:rPr>
              <w:t>e</w:t>
            </w:r>
            <w:r w:rsidR="00A11FD7">
              <w:rPr>
                <w:rFonts w:eastAsia="Calibri" w:cs="Times New Roman"/>
                <w:sz w:val="18"/>
                <w:szCs w:val="24"/>
              </w:rPr>
              <w:t>g</w:t>
            </w:r>
            <w:proofErr w:type="spellEnd"/>
            <w:r w:rsidRPr="00F566A0">
              <w:rPr>
                <w:rFonts w:eastAsia="Calibri" w:cs="Times New Roman"/>
                <w:sz w:val="18"/>
                <w:szCs w:val="24"/>
              </w:rPr>
              <w:t xml:space="preserve"> sabbaticals, parental leave, long-term illness, etc</w:t>
            </w:r>
            <w:r w:rsidRPr="00F566A0">
              <w:rPr>
                <w:rFonts w:eastAsia="Calibri" w:cs="Times New Roman"/>
                <w:sz w:val="18"/>
                <w:szCs w:val="24"/>
              </w:rPr>
              <w:tab/>
            </w:r>
          </w:p>
          <w:p w14:paraId="1C432FFE" w14:textId="77777777" w:rsidR="00F566A0" w:rsidRPr="00F566A0" w:rsidRDefault="00F566A0" w:rsidP="00F566A0">
            <w:pPr>
              <w:spacing w:before="0" w:after="120" w:line="240" w:lineRule="exact"/>
              <w:ind w:left="284" w:hanging="284"/>
              <w:rPr>
                <w:rFonts w:eastAsia="Calibri" w:cs="Times New Roman"/>
                <w:sz w:val="18"/>
                <w:szCs w:val="24"/>
              </w:rPr>
            </w:pPr>
            <w:r w:rsidRPr="00F566A0">
              <w:rPr>
                <w:rFonts w:eastAsia="Calibri" w:cs="Times New Roman"/>
                <w:sz w:val="18"/>
                <w:szCs w:val="24"/>
              </w:rPr>
              <w:t>More experienced candidates can summarize early career experience.</w:t>
            </w:r>
          </w:p>
          <w:p w14:paraId="5894D3E7" w14:textId="3A393088" w:rsidR="00F566A0" w:rsidRPr="00F566A0" w:rsidRDefault="00F566A0" w:rsidP="00F566A0">
            <w:pPr>
              <w:spacing w:before="0"/>
              <w:jc w:val="both"/>
              <w:rPr>
                <w:rFonts w:eastAsia="Calibri" w:cs="Times New Roman"/>
                <w:b/>
                <w:bCs/>
                <w:sz w:val="18"/>
                <w:szCs w:val="24"/>
              </w:rPr>
            </w:pPr>
            <w:r w:rsidRPr="00F566A0">
              <w:rPr>
                <w:rFonts w:eastAsia="Calibri" w:cs="Times New Roman"/>
                <w:b/>
                <w:bCs/>
                <w:sz w:val="18"/>
                <w:szCs w:val="24"/>
              </w:rPr>
              <w:t xml:space="preserve">Job title, company, location, dates (from – to) </w:t>
            </w:r>
            <w:proofErr w:type="spellStart"/>
            <w:r w:rsidRPr="00F566A0">
              <w:rPr>
                <w:rFonts w:eastAsia="Calibri" w:cs="Times New Roman"/>
                <w:b/>
                <w:bCs/>
                <w:sz w:val="18"/>
                <w:szCs w:val="24"/>
              </w:rPr>
              <w:t>e</w:t>
            </w:r>
            <w:r w:rsidR="00A11FD7">
              <w:rPr>
                <w:rFonts w:eastAsia="Calibri" w:cs="Times New Roman"/>
                <w:b/>
                <w:bCs/>
                <w:sz w:val="18"/>
                <w:szCs w:val="24"/>
              </w:rPr>
              <w:t>g</w:t>
            </w:r>
            <w:proofErr w:type="spellEnd"/>
            <w:r w:rsidRPr="00F566A0">
              <w:rPr>
                <w:rFonts w:eastAsia="Calibri" w:cs="Times New Roman"/>
                <w:b/>
                <w:bCs/>
                <w:sz w:val="18"/>
                <w:szCs w:val="24"/>
              </w:rPr>
              <w:t>:</w:t>
            </w:r>
          </w:p>
          <w:p w14:paraId="60921A56" w14:textId="77777777" w:rsidR="00F566A0" w:rsidRPr="00F566A0" w:rsidRDefault="00F566A0" w:rsidP="00F566A0">
            <w:pPr>
              <w:spacing w:before="0"/>
              <w:ind w:left="720" w:hanging="360"/>
              <w:contextualSpacing/>
              <w:jc w:val="both"/>
              <w:rPr>
                <w:rFonts w:eastAsia="Calibri" w:cs="Times New Roman"/>
                <w:sz w:val="18"/>
                <w:szCs w:val="24"/>
              </w:rPr>
            </w:pPr>
            <w:r w:rsidRPr="00F566A0">
              <w:rPr>
                <w:rFonts w:eastAsia="Calibri" w:cs="Times New Roman"/>
                <w:sz w:val="18"/>
                <w:szCs w:val="24"/>
              </w:rPr>
              <w:t>Senior Engineer, District Council, Jan 2018 – present</w:t>
            </w:r>
          </w:p>
          <w:p w14:paraId="600931C7" w14:textId="77777777" w:rsidR="00F566A0" w:rsidRPr="00F566A0" w:rsidRDefault="00F566A0" w:rsidP="00F566A0">
            <w:pPr>
              <w:spacing w:before="0"/>
              <w:ind w:left="720" w:hanging="360"/>
              <w:contextualSpacing/>
              <w:jc w:val="both"/>
              <w:rPr>
                <w:rFonts w:eastAsia="Calibri" w:cs="Times New Roman"/>
                <w:sz w:val="18"/>
                <w:szCs w:val="24"/>
              </w:rPr>
            </w:pPr>
            <w:r w:rsidRPr="00F566A0">
              <w:rPr>
                <w:rFonts w:eastAsia="Calibri" w:cs="Times New Roman"/>
                <w:sz w:val="18"/>
                <w:szCs w:val="24"/>
              </w:rPr>
              <w:t>Engineer, Consulting firm, Nov 2012 – Jan 2018]</w:t>
            </w:r>
          </w:p>
        </w:tc>
      </w:tr>
      <w:tr w:rsidR="00F566A0" w:rsidRPr="00F566A0" w14:paraId="141E8B0C" w14:textId="77777777" w:rsidTr="00F566A0">
        <w:tc>
          <w:tcPr>
            <w:tcW w:w="9016" w:type="dxa"/>
            <w:gridSpan w:val="3"/>
          </w:tcPr>
          <w:p w14:paraId="105EE96E" w14:textId="77777777" w:rsidR="00F566A0" w:rsidRPr="00F566A0" w:rsidRDefault="00F566A0" w:rsidP="00F566A0">
            <w:pPr>
              <w:keepNext/>
              <w:keepLines/>
              <w:pBdr>
                <w:bottom w:val="single" w:sz="18" w:space="1" w:color="00B26E"/>
              </w:pBdr>
              <w:spacing w:before="160" w:after="40" w:line="280" w:lineRule="exact"/>
              <w:outlineLvl w:val="0"/>
              <w:rPr>
                <w:rFonts w:eastAsia="Times New Roman" w:cs="Times New Roman"/>
                <w:b/>
                <w:color w:val="00B26E"/>
                <w:sz w:val="26"/>
                <w:szCs w:val="32"/>
              </w:rPr>
            </w:pPr>
            <w:r w:rsidRPr="00F566A0">
              <w:rPr>
                <w:rFonts w:eastAsia="Times New Roman" w:cs="Times New Roman"/>
                <w:b/>
                <w:color w:val="00B26E"/>
                <w:sz w:val="26"/>
                <w:szCs w:val="32"/>
              </w:rPr>
              <w:t>Professional Affiliations</w:t>
            </w:r>
          </w:p>
          <w:p w14:paraId="242DD650" w14:textId="46840E3A" w:rsidR="00F566A0" w:rsidRPr="00F566A0" w:rsidRDefault="00F566A0" w:rsidP="00F566A0">
            <w:pPr>
              <w:spacing w:before="0" w:after="120" w:line="240" w:lineRule="exact"/>
              <w:rPr>
                <w:rFonts w:eastAsia="Calibri" w:cs="Times New Roman"/>
                <w:sz w:val="18"/>
                <w:szCs w:val="24"/>
              </w:rPr>
            </w:pPr>
            <w:proofErr w:type="spellStart"/>
            <w:r w:rsidRPr="00F566A0">
              <w:rPr>
                <w:rFonts w:eastAsia="Calibri" w:cs="Times New Roman"/>
                <w:sz w:val="18"/>
                <w:szCs w:val="24"/>
              </w:rPr>
              <w:t>E</w:t>
            </w:r>
            <w:r w:rsidR="00A11FD7">
              <w:rPr>
                <w:rFonts w:eastAsia="Calibri" w:cs="Times New Roman"/>
                <w:sz w:val="18"/>
                <w:szCs w:val="24"/>
              </w:rPr>
              <w:t>g</w:t>
            </w:r>
            <w:proofErr w:type="spellEnd"/>
            <w:r w:rsidRPr="00F566A0">
              <w:rPr>
                <w:rFonts w:eastAsia="Calibri" w:cs="Times New Roman"/>
                <w:sz w:val="18"/>
                <w:szCs w:val="24"/>
              </w:rPr>
              <w:t>:</w:t>
            </w:r>
          </w:p>
          <w:p w14:paraId="0D837B21" w14:textId="77777777" w:rsidR="00F566A0" w:rsidRPr="00F566A0" w:rsidRDefault="00F566A0" w:rsidP="00F566A0">
            <w:pPr>
              <w:numPr>
                <w:ilvl w:val="0"/>
                <w:numId w:val="20"/>
              </w:numPr>
              <w:spacing w:before="0" w:after="120" w:line="240" w:lineRule="exact"/>
              <w:contextualSpacing/>
              <w:rPr>
                <w:rFonts w:eastAsia="Calibri" w:cs="Times New Roman"/>
                <w:sz w:val="18"/>
                <w:szCs w:val="24"/>
              </w:rPr>
            </w:pPr>
            <w:r w:rsidRPr="00F566A0">
              <w:rPr>
                <w:rFonts w:eastAsia="Calibri" w:cs="Times New Roman"/>
                <w:sz w:val="18"/>
                <w:szCs w:val="24"/>
              </w:rPr>
              <w:t>New Zealand Chartered Professional Engineer (CPEng)</w:t>
            </w:r>
          </w:p>
          <w:p w14:paraId="08176015" w14:textId="77777777" w:rsidR="00F566A0" w:rsidRPr="00F566A0" w:rsidRDefault="00F566A0" w:rsidP="00F566A0">
            <w:pPr>
              <w:numPr>
                <w:ilvl w:val="0"/>
                <w:numId w:val="20"/>
              </w:numPr>
              <w:spacing w:before="0" w:after="120" w:line="240" w:lineRule="exact"/>
              <w:contextualSpacing/>
              <w:rPr>
                <w:rFonts w:eastAsia="Calibri" w:cs="Times New Roman"/>
                <w:sz w:val="18"/>
                <w:szCs w:val="24"/>
              </w:rPr>
            </w:pPr>
            <w:r w:rsidRPr="00F566A0">
              <w:rPr>
                <w:rFonts w:eastAsia="Calibri" w:cs="Times New Roman"/>
                <w:sz w:val="18"/>
                <w:szCs w:val="24"/>
              </w:rPr>
              <w:t>Engineering New Zealand Chartered Member (</w:t>
            </w:r>
            <w:proofErr w:type="spellStart"/>
            <w:r w:rsidRPr="00F566A0">
              <w:rPr>
                <w:rFonts w:eastAsia="Calibri" w:cs="Times New Roman"/>
                <w:sz w:val="18"/>
                <w:szCs w:val="24"/>
              </w:rPr>
              <w:t>CMEngNZ</w:t>
            </w:r>
            <w:proofErr w:type="spellEnd"/>
            <w:r w:rsidRPr="00F566A0">
              <w:rPr>
                <w:rFonts w:eastAsia="Calibri" w:cs="Times New Roman"/>
                <w:sz w:val="18"/>
                <w:szCs w:val="24"/>
              </w:rPr>
              <w:t>)</w:t>
            </w:r>
          </w:p>
          <w:p w14:paraId="03CDB6DC" w14:textId="77777777" w:rsidR="00F566A0" w:rsidRPr="00F566A0" w:rsidRDefault="00F566A0" w:rsidP="00F566A0">
            <w:pPr>
              <w:numPr>
                <w:ilvl w:val="0"/>
                <w:numId w:val="20"/>
              </w:numPr>
              <w:spacing w:before="0" w:after="120" w:line="240" w:lineRule="exact"/>
              <w:contextualSpacing/>
              <w:rPr>
                <w:rFonts w:eastAsia="Calibri" w:cs="Times New Roman"/>
                <w:sz w:val="18"/>
                <w:szCs w:val="24"/>
              </w:rPr>
            </w:pPr>
            <w:r w:rsidRPr="00F566A0">
              <w:rPr>
                <w:rFonts w:eastAsia="Calibri" w:cs="Times New Roman"/>
                <w:sz w:val="18"/>
                <w:szCs w:val="24"/>
              </w:rPr>
              <w:t>Transportation Group Member</w:t>
            </w:r>
          </w:p>
          <w:p w14:paraId="05ECD65D" w14:textId="77777777" w:rsidR="00F566A0" w:rsidRPr="00F566A0" w:rsidRDefault="00F566A0" w:rsidP="00F566A0">
            <w:pPr>
              <w:numPr>
                <w:ilvl w:val="0"/>
                <w:numId w:val="20"/>
              </w:numPr>
              <w:spacing w:before="0" w:after="120" w:line="240" w:lineRule="exact"/>
              <w:contextualSpacing/>
              <w:rPr>
                <w:rFonts w:eastAsia="Calibri" w:cs="Times New Roman"/>
                <w:sz w:val="18"/>
                <w:szCs w:val="24"/>
              </w:rPr>
            </w:pPr>
            <w:r w:rsidRPr="00F566A0">
              <w:rPr>
                <w:rFonts w:eastAsia="Calibri" w:cs="Times New Roman"/>
                <w:sz w:val="18"/>
                <w:szCs w:val="24"/>
              </w:rPr>
              <w:t>Water NZ</w:t>
            </w:r>
          </w:p>
          <w:p w14:paraId="69E8695A" w14:textId="77777777" w:rsidR="00F566A0" w:rsidRPr="00F566A0" w:rsidRDefault="00F566A0" w:rsidP="00F566A0">
            <w:pPr>
              <w:numPr>
                <w:ilvl w:val="0"/>
                <w:numId w:val="20"/>
              </w:numPr>
              <w:spacing w:before="0" w:after="120" w:line="240" w:lineRule="exact"/>
              <w:contextualSpacing/>
              <w:rPr>
                <w:rFonts w:eastAsia="Calibri" w:cs="Times New Roman"/>
                <w:sz w:val="18"/>
                <w:szCs w:val="24"/>
              </w:rPr>
            </w:pPr>
            <w:r w:rsidRPr="00F566A0">
              <w:rPr>
                <w:rFonts w:eastAsia="Calibri" w:cs="Times New Roman"/>
                <w:sz w:val="18"/>
                <w:szCs w:val="24"/>
              </w:rPr>
              <w:t>International water Association</w:t>
            </w:r>
          </w:p>
        </w:tc>
      </w:tr>
    </w:tbl>
    <w:p w14:paraId="496E8773" w14:textId="77777777" w:rsidR="00F566A0" w:rsidRDefault="00F566A0" w:rsidP="00F566A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7"/>
      </w:tblGrid>
      <w:tr w:rsidR="00F566A0" w14:paraId="17E13FE9" w14:textId="77777777" w:rsidTr="00F566A0">
        <w:tc>
          <w:tcPr>
            <w:tcW w:w="9016" w:type="dxa"/>
          </w:tcPr>
          <w:p w14:paraId="02D30B2E" w14:textId="77777777" w:rsidR="00F566A0" w:rsidRPr="003A5A65" w:rsidRDefault="00F566A0" w:rsidP="00281353">
            <w:pPr>
              <w:keepNext/>
              <w:keepLines/>
              <w:pBdr>
                <w:bottom w:val="single" w:sz="18" w:space="1" w:color="00B26E"/>
              </w:pBdr>
              <w:spacing w:before="160" w:after="40" w:line="280" w:lineRule="exact"/>
              <w:outlineLvl w:val="0"/>
              <w:rPr>
                <w:rFonts w:eastAsia="Times New Roman" w:cs="Times New Roman"/>
                <w:b/>
                <w:color w:val="00B26E"/>
                <w:sz w:val="26"/>
                <w:szCs w:val="32"/>
              </w:rPr>
            </w:pPr>
            <w:r w:rsidRPr="003A5A65">
              <w:rPr>
                <w:rFonts w:eastAsia="Times New Roman" w:cs="Times New Roman"/>
                <w:b/>
                <w:color w:val="00B26E"/>
                <w:sz w:val="26"/>
                <w:szCs w:val="32"/>
              </w:rPr>
              <w:lastRenderedPageBreak/>
              <w:t xml:space="preserve">Project Experience </w:t>
            </w:r>
          </w:p>
          <w:p w14:paraId="756091F1" w14:textId="77777777" w:rsidR="00F566A0" w:rsidRPr="003A5A65" w:rsidRDefault="00F566A0" w:rsidP="00F566A0">
            <w:pPr>
              <w:numPr>
                <w:ilvl w:val="0"/>
                <w:numId w:val="21"/>
              </w:numPr>
              <w:spacing w:before="0" w:after="120" w:line="240" w:lineRule="exact"/>
              <w:rPr>
                <w:rFonts w:eastAsia="Calibri" w:cs="Times New Roman"/>
                <w:sz w:val="18"/>
                <w:szCs w:val="24"/>
              </w:rPr>
            </w:pPr>
            <w:r w:rsidRPr="003A5A65">
              <w:rPr>
                <w:rFonts w:eastAsia="Calibri" w:cs="Times New Roman"/>
                <w:sz w:val="18"/>
                <w:szCs w:val="24"/>
              </w:rPr>
              <w:t>List in descending date order (most recent first)</w:t>
            </w:r>
          </w:p>
          <w:p w14:paraId="14CBBE2A" w14:textId="77777777" w:rsidR="00F566A0" w:rsidRPr="003A5A65" w:rsidRDefault="00F566A0" w:rsidP="00F566A0">
            <w:pPr>
              <w:numPr>
                <w:ilvl w:val="0"/>
                <w:numId w:val="21"/>
              </w:numPr>
              <w:spacing w:before="0" w:after="120" w:line="240" w:lineRule="exact"/>
              <w:rPr>
                <w:rFonts w:eastAsia="Calibri" w:cs="Times New Roman"/>
                <w:sz w:val="18"/>
                <w:szCs w:val="24"/>
              </w:rPr>
            </w:pPr>
            <w:r w:rsidRPr="003A5A65">
              <w:rPr>
                <w:rFonts w:eastAsia="Calibri" w:cs="Times New Roman"/>
                <w:sz w:val="18"/>
                <w:szCs w:val="24"/>
              </w:rPr>
              <w:t>It is important to distinguish what you personally undertook or managed as opposed to work done by others in the department/team.</w:t>
            </w:r>
          </w:p>
          <w:p w14:paraId="674B0794" w14:textId="77777777" w:rsidR="00F566A0" w:rsidRPr="003A5A65" w:rsidRDefault="00F566A0" w:rsidP="00F566A0">
            <w:pPr>
              <w:numPr>
                <w:ilvl w:val="0"/>
                <w:numId w:val="21"/>
              </w:numPr>
              <w:spacing w:before="0" w:after="120" w:line="240" w:lineRule="exact"/>
              <w:contextualSpacing/>
              <w:rPr>
                <w:rFonts w:eastAsia="Calibri" w:cs="Times New Roman"/>
                <w:sz w:val="18"/>
                <w:szCs w:val="24"/>
              </w:rPr>
            </w:pPr>
            <w:r w:rsidRPr="003A5A65">
              <w:rPr>
                <w:rFonts w:eastAsia="Calibri" w:cs="Times New Roman"/>
                <w:sz w:val="18"/>
                <w:szCs w:val="24"/>
              </w:rPr>
              <w:t>Where your experience comprises numerous small projects, list the projects that challenged you most within these groups and which are representative of the projects that you undertake within that group that you are typically undertook. You must highlight details demonstrating competence in your field and complexity.</w:t>
            </w:r>
          </w:p>
          <w:p w14:paraId="446EAD0E" w14:textId="77777777" w:rsidR="00F566A0" w:rsidRPr="003A5A65" w:rsidRDefault="00F566A0" w:rsidP="00F566A0">
            <w:pPr>
              <w:numPr>
                <w:ilvl w:val="0"/>
                <w:numId w:val="21"/>
              </w:numPr>
              <w:spacing w:before="0" w:after="120" w:line="240" w:lineRule="exact"/>
              <w:rPr>
                <w:rFonts w:eastAsia="Calibri" w:cs="Times New Roman"/>
                <w:sz w:val="18"/>
                <w:szCs w:val="24"/>
              </w:rPr>
            </w:pPr>
            <w:r w:rsidRPr="003A5A65">
              <w:rPr>
                <w:rFonts w:eastAsia="Calibri" w:cs="Times New Roman"/>
                <w:sz w:val="18"/>
                <w:szCs w:val="24"/>
              </w:rPr>
              <w:t>We only require the last 6 years or the history in the period since last assessment.</w:t>
            </w:r>
          </w:p>
          <w:p w14:paraId="64F1C854" w14:textId="77777777" w:rsidR="00F566A0" w:rsidRPr="003A5A65" w:rsidRDefault="00F566A0" w:rsidP="00281353">
            <w:pPr>
              <w:spacing w:after="120" w:line="240" w:lineRule="exact"/>
              <w:ind w:left="720"/>
              <w:rPr>
                <w:rFonts w:eastAsia="Calibri" w:cs="Times New Roman"/>
                <w:sz w:val="18"/>
                <w:szCs w:val="24"/>
              </w:rPr>
            </w:pPr>
          </w:p>
          <w:p w14:paraId="2A9F1AFB" w14:textId="77777777" w:rsidR="00F566A0" w:rsidRPr="003A5A65" w:rsidRDefault="00F566A0" w:rsidP="00281353">
            <w:pPr>
              <w:spacing w:after="120" w:line="240" w:lineRule="exact"/>
              <w:ind w:left="461" w:hanging="142"/>
              <w:rPr>
                <w:rFonts w:eastAsia="Calibri" w:cs="Times New Roman"/>
                <w:sz w:val="18"/>
                <w:szCs w:val="24"/>
              </w:rPr>
            </w:pPr>
            <w:proofErr w:type="spellStart"/>
            <w:r w:rsidRPr="003A5A65">
              <w:rPr>
                <w:rFonts w:eastAsia="Calibri" w:cs="Times New Roman"/>
                <w:sz w:val="18"/>
                <w:szCs w:val="24"/>
              </w:rPr>
              <w:t>Eg</w:t>
            </w:r>
            <w:proofErr w:type="spellEnd"/>
            <w:r w:rsidRPr="003A5A65">
              <w:rPr>
                <w:rFonts w:eastAsia="Calibri" w:cs="Times New Roman"/>
                <w:sz w:val="18"/>
                <w:szCs w:val="24"/>
              </w:rPr>
              <w:t>:</w:t>
            </w:r>
          </w:p>
          <w:p w14:paraId="34DAC834" w14:textId="77777777" w:rsidR="00F566A0" w:rsidRPr="003A5A65" w:rsidRDefault="00F566A0" w:rsidP="00281353">
            <w:pPr>
              <w:spacing w:after="120" w:line="240" w:lineRule="exact"/>
              <w:ind w:firstLine="319"/>
              <w:rPr>
                <w:rFonts w:eastAsia="Calibri" w:cs="Times New Roman"/>
                <w:b/>
                <w:bCs/>
                <w:sz w:val="18"/>
                <w:szCs w:val="24"/>
              </w:rPr>
            </w:pPr>
            <w:r w:rsidRPr="003A5A65">
              <w:rPr>
                <w:rFonts w:eastAsia="Calibri" w:cs="Times New Roman"/>
                <w:b/>
                <w:bCs/>
                <w:sz w:val="18"/>
                <w:szCs w:val="24"/>
              </w:rPr>
              <w:t>[Project Name, Client, Job title, Your employer, location, dates (from – to)]</w:t>
            </w:r>
          </w:p>
          <w:p w14:paraId="483F557F" w14:textId="77777777" w:rsidR="00F566A0" w:rsidRPr="003A5A65" w:rsidRDefault="00F566A0" w:rsidP="00281353">
            <w:pPr>
              <w:spacing w:after="120" w:line="240" w:lineRule="exact"/>
              <w:ind w:firstLine="319"/>
              <w:rPr>
                <w:rFonts w:eastAsia="Calibri" w:cs="Times New Roman"/>
                <w:sz w:val="18"/>
                <w:szCs w:val="24"/>
              </w:rPr>
            </w:pPr>
            <w:r w:rsidRPr="003A5A65">
              <w:rPr>
                <w:rFonts w:eastAsia="Calibri" w:cs="Times New Roman"/>
                <w:sz w:val="18"/>
                <w:szCs w:val="24"/>
              </w:rPr>
              <w:t xml:space="preserve">50–70 words describing the role and detailing your responsibilities. </w:t>
            </w:r>
          </w:p>
          <w:p w14:paraId="40BFC479" w14:textId="77777777" w:rsidR="00F566A0" w:rsidRDefault="00F566A0" w:rsidP="00281353"/>
        </w:tc>
      </w:tr>
      <w:tr w:rsidR="00F566A0" w14:paraId="7525E62D" w14:textId="77777777" w:rsidTr="00F566A0">
        <w:tc>
          <w:tcPr>
            <w:tcW w:w="9016" w:type="dxa"/>
          </w:tcPr>
          <w:p w14:paraId="375D7AFA" w14:textId="77777777" w:rsidR="00F566A0" w:rsidRPr="00A157D1" w:rsidRDefault="00F566A0" w:rsidP="00281353">
            <w:pPr>
              <w:jc w:val="center"/>
              <w:rPr>
                <w:b/>
                <w:bCs/>
                <w:color w:val="FF0000"/>
              </w:rPr>
            </w:pPr>
            <w:r>
              <w:rPr>
                <w:b/>
                <w:bCs/>
                <w:color w:val="FF0000"/>
              </w:rPr>
              <w:t>We recommend no more than 5 pages f</w:t>
            </w:r>
            <w:r w:rsidRPr="00A157D1">
              <w:rPr>
                <w:b/>
                <w:bCs/>
                <w:color w:val="FF0000"/>
              </w:rPr>
              <w:t>or your CV</w:t>
            </w:r>
          </w:p>
          <w:p w14:paraId="18439E8B" w14:textId="77777777" w:rsidR="00F566A0" w:rsidRDefault="00F566A0" w:rsidP="00281353"/>
        </w:tc>
      </w:tr>
    </w:tbl>
    <w:p w14:paraId="4E04542D" w14:textId="77777777" w:rsidR="00F566A0" w:rsidRPr="00F566A0" w:rsidRDefault="00F566A0" w:rsidP="00F566A0"/>
    <w:sectPr w:rsidR="00F566A0" w:rsidRPr="00F566A0" w:rsidSect="00F566A0">
      <w:footerReference w:type="default" r:id="rId11"/>
      <w:pgSz w:w="11906" w:h="16838" w:code="9"/>
      <w:pgMar w:top="851" w:right="1418" w:bottom="1418" w:left="1531"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928BF" w14:textId="77777777" w:rsidR="00090FB6" w:rsidRDefault="00090FB6" w:rsidP="009A74F2">
      <w:r>
        <w:separator/>
      </w:r>
    </w:p>
  </w:endnote>
  <w:endnote w:type="continuationSeparator" w:id="0">
    <w:p w14:paraId="3E628CCE" w14:textId="77777777" w:rsidR="00090FB6" w:rsidRDefault="00090FB6" w:rsidP="009A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20B0604020202020204"/>
    <w:charset w:val="00"/>
    <w:family w:val="roman"/>
    <w:notTrueType/>
    <w:pitch w:val="default"/>
  </w:font>
  <w:font w:name="Arial Bold">
    <w:altName w:val="Arial"/>
    <w:panose1 w:val="020B06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bold">
    <w:altName w:val="Cambria"/>
    <w:panose1 w:val="020B0604020202020204"/>
    <w:charset w:val="00"/>
    <w:family w:val="roman"/>
    <w:notTrueType/>
    <w:pitch w:val="default"/>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588AC" w14:textId="2A99382C" w:rsidR="00824E04" w:rsidRPr="00FD779B" w:rsidRDefault="00824E04" w:rsidP="00824E04">
    <w:pPr>
      <w:pStyle w:val="Footer"/>
      <w:tabs>
        <w:tab w:val="clear" w:pos="9026"/>
        <w:tab w:val="right" w:pos="9638"/>
      </w:tabs>
      <w:jc w:val="left"/>
      <w:rPr>
        <w:b/>
      </w:rPr>
    </w:pPr>
    <w:r>
      <w:rPr>
        <w:lang w:val="en-GB"/>
      </w:rPr>
      <w:tab/>
    </w:r>
    <w:r>
      <w:rPr>
        <w:lang w:val="en-GB"/>
      </w:rPr>
      <w:tab/>
    </w:r>
    <w:r w:rsidRPr="009A7E3D">
      <w:rPr>
        <w:b/>
        <w:szCs w:val="16"/>
        <w:lang w:val="en-GB"/>
      </w:rPr>
      <w:t>Page</w:t>
    </w:r>
    <w:r w:rsidRPr="009A7E3D">
      <w:rPr>
        <w:b/>
        <w:color w:val="0085CA"/>
        <w:szCs w:val="16"/>
        <w:lang w:val="en-GB"/>
      </w:rPr>
      <w:t xml:space="preserve"> </w:t>
    </w:r>
    <w:r>
      <w:rPr>
        <w:b/>
        <w:szCs w:val="16"/>
      </w:rPr>
      <w:fldChar w:fldCharType="begin"/>
    </w:r>
    <w:r>
      <w:rPr>
        <w:b/>
        <w:szCs w:val="16"/>
      </w:rPr>
      <w:instrText xml:space="preserve"> PAGE  </w:instrText>
    </w:r>
    <w:r>
      <w:rPr>
        <w:b/>
        <w:szCs w:val="16"/>
      </w:rPr>
      <w:fldChar w:fldCharType="separate"/>
    </w:r>
    <w:r w:rsidR="00164CBF">
      <w:rPr>
        <w:b/>
        <w:szCs w:val="16"/>
      </w:rPr>
      <w:t>2</w:t>
    </w:r>
    <w:r>
      <w:rPr>
        <w:b/>
        <w:szCs w:val="16"/>
      </w:rPr>
      <w:fldChar w:fldCharType="end"/>
    </w:r>
    <w:r w:rsidRPr="009A7E3D">
      <w:rPr>
        <w:b/>
        <w:szCs w:val="16"/>
      </w:rPr>
      <w:t xml:space="preserve"> of </w:t>
    </w:r>
    <w:r>
      <w:rPr>
        <w:b/>
        <w:szCs w:val="16"/>
      </w:rPr>
      <w:fldChar w:fldCharType="begin"/>
    </w:r>
    <w:r>
      <w:rPr>
        <w:b/>
        <w:szCs w:val="16"/>
      </w:rPr>
      <w:instrText xml:space="preserve"> NUMPAGES   \* MERGEFORMAT </w:instrText>
    </w:r>
    <w:r>
      <w:rPr>
        <w:b/>
        <w:szCs w:val="16"/>
      </w:rPr>
      <w:fldChar w:fldCharType="separate"/>
    </w:r>
    <w:r w:rsidR="00164CBF">
      <w:rPr>
        <w:b/>
        <w:szCs w:val="16"/>
      </w:rPr>
      <w:t>2</w:t>
    </w:r>
    <w:r>
      <w:rPr>
        <w:b/>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A139D" w14:textId="77777777" w:rsidR="00090FB6" w:rsidRDefault="00090FB6" w:rsidP="009A74F2">
      <w:r>
        <w:separator/>
      </w:r>
    </w:p>
  </w:footnote>
  <w:footnote w:type="continuationSeparator" w:id="0">
    <w:p w14:paraId="52E51757" w14:textId="77777777" w:rsidR="00090FB6" w:rsidRDefault="00090FB6" w:rsidP="009A7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3D8FA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01D0EBD2"/>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DE29838"/>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9"/>
    <w:multiLevelType w:val="singleLevel"/>
    <w:tmpl w:val="1982E45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5173DD"/>
    <w:multiLevelType w:val="hybridMultilevel"/>
    <w:tmpl w:val="7506F7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45972E6"/>
    <w:multiLevelType w:val="multilevel"/>
    <w:tmpl w:val="B7802A9E"/>
    <w:lvl w:ilvl="0">
      <w:start w:val="1"/>
      <w:numFmt w:val="bullet"/>
      <w:pStyle w:val="TableBullets1"/>
      <w:lvlText w:val=""/>
      <w:lvlJc w:val="left"/>
      <w:pPr>
        <w:tabs>
          <w:tab w:val="num" w:pos="357"/>
        </w:tabs>
        <w:ind w:left="357" w:hanging="357"/>
      </w:pPr>
      <w:rPr>
        <w:rFonts w:ascii="Symbol" w:hAnsi="Symbol" w:hint="default"/>
      </w:rPr>
    </w:lvl>
    <w:lvl w:ilvl="1">
      <w:start w:val="1"/>
      <w:numFmt w:val="bullet"/>
      <w:pStyle w:val="TableBullets2"/>
      <w:lvlText w:val="o"/>
      <w:lvlJc w:val="left"/>
      <w:pPr>
        <w:tabs>
          <w:tab w:val="num" w:pos="714"/>
        </w:tabs>
        <w:ind w:left="714" w:hanging="357"/>
      </w:pPr>
      <w:rPr>
        <w:rFonts w:ascii="Courier New" w:hAnsi="Courier New" w:hint="default"/>
      </w:rPr>
    </w:lvl>
    <w:lvl w:ilvl="2">
      <w:start w:val="1"/>
      <w:numFmt w:val="none"/>
      <w:pStyle w:val="TableBullets3"/>
      <w:lvlText w:val="–"/>
      <w:lvlJc w:val="left"/>
      <w:pPr>
        <w:tabs>
          <w:tab w:val="num" w:pos="1072"/>
        </w:tabs>
        <w:ind w:left="1072" w:hanging="358"/>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6D2988"/>
    <w:multiLevelType w:val="multilevel"/>
    <w:tmpl w:val="6DD4D688"/>
    <w:lvl w:ilvl="0">
      <w:start w:val="1"/>
      <w:numFmt w:val="decimal"/>
      <w:pStyle w:val="TableNumbers1"/>
      <w:lvlText w:val="%1."/>
      <w:lvlJc w:val="left"/>
      <w:pPr>
        <w:tabs>
          <w:tab w:val="num" w:pos="357"/>
        </w:tabs>
        <w:ind w:left="357" w:hanging="357"/>
      </w:pPr>
      <w:rPr>
        <w:rFonts w:hint="default"/>
      </w:rPr>
    </w:lvl>
    <w:lvl w:ilvl="1">
      <w:start w:val="1"/>
      <w:numFmt w:val="decimal"/>
      <w:pStyle w:val="TableNumbers2"/>
      <w:lvlText w:val="%1.%2."/>
      <w:lvlJc w:val="left"/>
      <w:pPr>
        <w:tabs>
          <w:tab w:val="num" w:pos="907"/>
        </w:tabs>
        <w:ind w:left="907" w:hanging="550"/>
      </w:pPr>
      <w:rPr>
        <w:rFonts w:hint="default"/>
      </w:rPr>
    </w:lvl>
    <w:lvl w:ilvl="2">
      <w:start w:val="1"/>
      <w:numFmt w:val="decimal"/>
      <w:pStyle w:val="TableNumbers3"/>
      <w:lvlText w:val="%1.%2.%3."/>
      <w:lvlJc w:val="left"/>
      <w:pPr>
        <w:tabs>
          <w:tab w:val="num" w:pos="1667"/>
        </w:tabs>
        <w:ind w:left="1667" w:hanging="760"/>
      </w:pPr>
      <w:rPr>
        <w:rFonts w:hint="default"/>
      </w:rPr>
    </w:lvl>
    <w:lvl w:ilvl="3">
      <w:start w:val="1"/>
      <w:numFmt w:val="decimal"/>
      <w:lvlText w:val="%1.%2.%3.%4."/>
      <w:lvlJc w:val="left"/>
      <w:pPr>
        <w:tabs>
          <w:tab w:val="num" w:pos="2665"/>
        </w:tabs>
        <w:ind w:left="2665" w:hanging="998"/>
      </w:pPr>
      <w:rPr>
        <w:rFonts w:hint="default"/>
      </w:rPr>
    </w:lvl>
    <w:lvl w:ilvl="4">
      <w:start w:val="1"/>
      <w:numFmt w:val="decimal"/>
      <w:lvlText w:val="%1.%2.%3.%4.%5."/>
      <w:lvlJc w:val="left"/>
      <w:pPr>
        <w:tabs>
          <w:tab w:val="num" w:pos="2665"/>
        </w:tabs>
        <w:ind w:left="2665" w:hanging="998"/>
      </w:pPr>
      <w:rPr>
        <w:rFonts w:hint="default"/>
      </w:rPr>
    </w:lvl>
    <w:lvl w:ilvl="5">
      <w:start w:val="1"/>
      <w:numFmt w:val="decimal"/>
      <w:lvlText w:val="%1.%2.%3.%4.%5.%6."/>
      <w:lvlJc w:val="left"/>
      <w:pPr>
        <w:tabs>
          <w:tab w:val="num" w:pos="2665"/>
        </w:tabs>
        <w:ind w:left="2665" w:hanging="998"/>
      </w:pPr>
      <w:rPr>
        <w:rFonts w:hint="default"/>
      </w:rPr>
    </w:lvl>
    <w:lvl w:ilvl="6">
      <w:start w:val="1"/>
      <w:numFmt w:val="decimal"/>
      <w:lvlText w:val="%1.%2.%3.%4.%5.%6.%7."/>
      <w:lvlJc w:val="left"/>
      <w:pPr>
        <w:tabs>
          <w:tab w:val="num" w:pos="2665"/>
        </w:tabs>
        <w:ind w:left="2665" w:hanging="998"/>
      </w:pPr>
      <w:rPr>
        <w:rFonts w:hint="default"/>
      </w:rPr>
    </w:lvl>
    <w:lvl w:ilvl="7">
      <w:start w:val="1"/>
      <w:numFmt w:val="decimal"/>
      <w:lvlText w:val="%1.%2.%3.%4.%5.%6.%7.%8."/>
      <w:lvlJc w:val="left"/>
      <w:pPr>
        <w:tabs>
          <w:tab w:val="num" w:pos="2665"/>
        </w:tabs>
        <w:ind w:left="2665" w:hanging="998"/>
      </w:pPr>
      <w:rPr>
        <w:rFonts w:hint="default"/>
      </w:rPr>
    </w:lvl>
    <w:lvl w:ilvl="8">
      <w:start w:val="1"/>
      <w:numFmt w:val="decimal"/>
      <w:lvlText w:val="%1.%2.%3.%4.%5.%6.%7.%8.%9."/>
      <w:lvlJc w:val="left"/>
      <w:pPr>
        <w:tabs>
          <w:tab w:val="num" w:pos="2665"/>
        </w:tabs>
        <w:ind w:left="2665" w:hanging="998"/>
      </w:pPr>
      <w:rPr>
        <w:rFonts w:hint="default"/>
      </w:rPr>
    </w:lvl>
  </w:abstractNum>
  <w:abstractNum w:abstractNumId="7" w15:restartNumberingAfterBreak="0">
    <w:nsid w:val="194B7D63"/>
    <w:multiLevelType w:val="multilevel"/>
    <w:tmpl w:val="C6D2D92E"/>
    <w:styleLink w:val="Numbers"/>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8" w15:restartNumberingAfterBreak="0">
    <w:nsid w:val="2AB17A88"/>
    <w:multiLevelType w:val="hybridMultilevel"/>
    <w:tmpl w:val="127455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CE50D2E"/>
    <w:multiLevelType w:val="hybridMultilevel"/>
    <w:tmpl w:val="884E98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499592C"/>
    <w:multiLevelType w:val="multilevel"/>
    <w:tmpl w:val="F92482F4"/>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11" w15:restartNumberingAfterBreak="0">
    <w:nsid w:val="52DA4068"/>
    <w:multiLevelType w:val="multilevel"/>
    <w:tmpl w:val="D35A9F64"/>
    <w:lvl w:ilvl="0">
      <w:start w:val="1"/>
      <w:numFmt w:val="decimal"/>
      <w:pStyle w:val="ListParagraph"/>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12" w15:restartNumberingAfterBreak="0">
    <w:nsid w:val="53F36958"/>
    <w:multiLevelType w:val="hybridMultilevel"/>
    <w:tmpl w:val="9D04471E"/>
    <w:lvl w:ilvl="0" w:tplc="D36EBEBA">
      <w:start w:val="1"/>
      <w:numFmt w:val="bullet"/>
      <w:pStyle w:val="Heading8"/>
      <w:lvlText w:val="–"/>
      <w:lvlJc w:val="left"/>
      <w:pPr>
        <w:ind w:left="234" w:hanging="360"/>
      </w:pPr>
      <w:rPr>
        <w:rFonts w:ascii="Calibri" w:hAnsi="Calibri" w:hint="default"/>
      </w:rPr>
    </w:lvl>
    <w:lvl w:ilvl="1" w:tplc="14090003" w:tentative="1">
      <w:start w:val="1"/>
      <w:numFmt w:val="bullet"/>
      <w:lvlText w:val="o"/>
      <w:lvlJc w:val="left"/>
      <w:pPr>
        <w:ind w:left="954" w:hanging="360"/>
      </w:pPr>
      <w:rPr>
        <w:rFonts w:ascii="Courier New" w:hAnsi="Courier New" w:cs="Courier New" w:hint="default"/>
      </w:rPr>
    </w:lvl>
    <w:lvl w:ilvl="2" w:tplc="14090005" w:tentative="1">
      <w:start w:val="1"/>
      <w:numFmt w:val="bullet"/>
      <w:lvlText w:val=""/>
      <w:lvlJc w:val="left"/>
      <w:pPr>
        <w:ind w:left="1674" w:hanging="360"/>
      </w:pPr>
      <w:rPr>
        <w:rFonts w:ascii="Wingdings" w:hAnsi="Wingdings" w:hint="default"/>
      </w:rPr>
    </w:lvl>
    <w:lvl w:ilvl="3" w:tplc="14090001" w:tentative="1">
      <w:start w:val="1"/>
      <w:numFmt w:val="bullet"/>
      <w:lvlText w:val=""/>
      <w:lvlJc w:val="left"/>
      <w:pPr>
        <w:ind w:left="2394" w:hanging="360"/>
      </w:pPr>
      <w:rPr>
        <w:rFonts w:ascii="Symbol" w:hAnsi="Symbol" w:hint="default"/>
      </w:rPr>
    </w:lvl>
    <w:lvl w:ilvl="4" w:tplc="14090003" w:tentative="1">
      <w:start w:val="1"/>
      <w:numFmt w:val="bullet"/>
      <w:lvlText w:val="o"/>
      <w:lvlJc w:val="left"/>
      <w:pPr>
        <w:ind w:left="3114" w:hanging="360"/>
      </w:pPr>
      <w:rPr>
        <w:rFonts w:ascii="Courier New" w:hAnsi="Courier New" w:cs="Courier New" w:hint="default"/>
      </w:rPr>
    </w:lvl>
    <w:lvl w:ilvl="5" w:tplc="14090005" w:tentative="1">
      <w:start w:val="1"/>
      <w:numFmt w:val="bullet"/>
      <w:lvlText w:val=""/>
      <w:lvlJc w:val="left"/>
      <w:pPr>
        <w:ind w:left="3834" w:hanging="360"/>
      </w:pPr>
      <w:rPr>
        <w:rFonts w:ascii="Wingdings" w:hAnsi="Wingdings" w:hint="default"/>
      </w:rPr>
    </w:lvl>
    <w:lvl w:ilvl="6" w:tplc="14090001" w:tentative="1">
      <w:start w:val="1"/>
      <w:numFmt w:val="bullet"/>
      <w:lvlText w:val=""/>
      <w:lvlJc w:val="left"/>
      <w:pPr>
        <w:ind w:left="4554" w:hanging="360"/>
      </w:pPr>
      <w:rPr>
        <w:rFonts w:ascii="Symbol" w:hAnsi="Symbol" w:hint="default"/>
      </w:rPr>
    </w:lvl>
    <w:lvl w:ilvl="7" w:tplc="14090003" w:tentative="1">
      <w:start w:val="1"/>
      <w:numFmt w:val="bullet"/>
      <w:lvlText w:val="o"/>
      <w:lvlJc w:val="left"/>
      <w:pPr>
        <w:ind w:left="5274" w:hanging="360"/>
      </w:pPr>
      <w:rPr>
        <w:rFonts w:ascii="Courier New" w:hAnsi="Courier New" w:cs="Courier New" w:hint="default"/>
      </w:rPr>
    </w:lvl>
    <w:lvl w:ilvl="8" w:tplc="14090005" w:tentative="1">
      <w:start w:val="1"/>
      <w:numFmt w:val="bullet"/>
      <w:lvlText w:val=""/>
      <w:lvlJc w:val="left"/>
      <w:pPr>
        <w:ind w:left="5994" w:hanging="360"/>
      </w:pPr>
      <w:rPr>
        <w:rFonts w:ascii="Wingdings" w:hAnsi="Wingdings" w:hint="default"/>
      </w:rPr>
    </w:lvl>
  </w:abstractNum>
  <w:abstractNum w:abstractNumId="13" w15:restartNumberingAfterBreak="0">
    <w:nsid w:val="6CA66DBF"/>
    <w:multiLevelType w:val="multilevel"/>
    <w:tmpl w:val="81C02E6C"/>
    <w:lvl w:ilvl="0">
      <w:start w:val="1"/>
      <w:numFmt w:val="bullet"/>
      <w:lvlText w:val=""/>
      <w:lvlJc w:val="left"/>
      <w:pPr>
        <w:ind w:left="284" w:hanging="284"/>
      </w:pPr>
      <w:rPr>
        <w:rFonts w:ascii="Symbol" w:hAnsi="Symbol" w:hint="default"/>
      </w:rPr>
    </w:lvl>
    <w:lvl w:ilvl="1">
      <w:start w:val="1"/>
      <w:numFmt w:val="bullet"/>
      <w:lvlText w:val="o"/>
      <w:lvlJc w:val="left"/>
      <w:pPr>
        <w:ind w:left="510" w:hanging="226"/>
      </w:pPr>
      <w:rPr>
        <w:rFonts w:ascii="Courier New" w:hAnsi="Courier New" w:hint="default"/>
      </w:rPr>
    </w:lvl>
    <w:lvl w:ilvl="2">
      <w:start w:val="1"/>
      <w:numFmt w:val="bullet"/>
      <w:lvlText w:val="–"/>
      <w:lvlJc w:val="left"/>
      <w:pPr>
        <w:ind w:left="737" w:hanging="227"/>
      </w:pPr>
      <w:rPr>
        <w:rFonts w:ascii="Calibri" w:hAnsi="Calibri" w:hint="default"/>
      </w:rPr>
    </w:lvl>
    <w:lvl w:ilvl="3">
      <w:start w:val="1"/>
      <w:numFmt w:val="bullet"/>
      <w:lvlText w:val=""/>
      <w:lvlJc w:val="left"/>
      <w:pPr>
        <w:ind w:left="1814" w:hanging="284"/>
      </w:pPr>
      <w:rPr>
        <w:rFonts w:ascii="Symbol" w:hAnsi="Symbol" w:hint="default"/>
      </w:rPr>
    </w:lvl>
    <w:lvl w:ilvl="4">
      <w:start w:val="1"/>
      <w:numFmt w:val="bullet"/>
      <w:lvlText w:val="o"/>
      <w:lvlJc w:val="left"/>
      <w:pPr>
        <w:ind w:left="2324" w:hanging="284"/>
      </w:pPr>
      <w:rPr>
        <w:rFonts w:ascii="Courier New" w:hAnsi="Courier New" w:cs="Courier New" w:hint="default"/>
      </w:rPr>
    </w:lvl>
    <w:lvl w:ilvl="5">
      <w:start w:val="1"/>
      <w:numFmt w:val="bullet"/>
      <w:lvlText w:val=""/>
      <w:lvlJc w:val="left"/>
      <w:pPr>
        <w:ind w:left="2834" w:hanging="284"/>
      </w:pPr>
      <w:rPr>
        <w:rFonts w:ascii="Wingdings" w:hAnsi="Wingdings" w:hint="default"/>
      </w:rPr>
    </w:lvl>
    <w:lvl w:ilvl="6">
      <w:start w:val="1"/>
      <w:numFmt w:val="bullet"/>
      <w:lvlText w:val=""/>
      <w:lvlJc w:val="left"/>
      <w:pPr>
        <w:ind w:left="3344" w:hanging="284"/>
      </w:pPr>
      <w:rPr>
        <w:rFonts w:ascii="Symbol" w:hAnsi="Symbol" w:hint="default"/>
      </w:rPr>
    </w:lvl>
    <w:lvl w:ilvl="7">
      <w:start w:val="1"/>
      <w:numFmt w:val="bullet"/>
      <w:lvlText w:val="o"/>
      <w:lvlJc w:val="left"/>
      <w:pPr>
        <w:ind w:left="3854" w:hanging="284"/>
      </w:pPr>
      <w:rPr>
        <w:rFonts w:ascii="Courier New" w:hAnsi="Courier New" w:cs="Courier New" w:hint="default"/>
      </w:rPr>
    </w:lvl>
    <w:lvl w:ilvl="8">
      <w:start w:val="1"/>
      <w:numFmt w:val="bullet"/>
      <w:lvlText w:val=""/>
      <w:lvlJc w:val="left"/>
      <w:pPr>
        <w:ind w:left="4364" w:hanging="284"/>
      </w:pPr>
      <w:rPr>
        <w:rFonts w:ascii="Wingdings" w:hAnsi="Wingdings" w:hint="default"/>
      </w:rPr>
    </w:lvl>
  </w:abstractNum>
  <w:abstractNum w:abstractNumId="14" w15:restartNumberingAfterBreak="0">
    <w:nsid w:val="71E93B5C"/>
    <w:multiLevelType w:val="multilevel"/>
    <w:tmpl w:val="3C642538"/>
    <w:styleLink w:val="Bullets1"/>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2" w:hanging="358"/>
      </w:pPr>
      <w:rPr>
        <w:rFonts w:ascii="Calibri" w:hAnsi="Calibri" w:hint="default"/>
      </w:rPr>
    </w:lvl>
    <w:lvl w:ilvl="3">
      <w:start w:val="1"/>
      <w:numFmt w:val="bullet"/>
      <w:lvlText w:val=""/>
      <w:lvlJc w:val="left"/>
      <w:pPr>
        <w:ind w:left="1429" w:hanging="357"/>
      </w:pPr>
      <w:rPr>
        <w:rFonts w:ascii="Symbol" w:hAnsi="Symbol" w:hint="default"/>
      </w:rPr>
    </w:lvl>
    <w:lvl w:ilvl="4">
      <w:start w:val="1"/>
      <w:numFmt w:val="bullet"/>
      <w:lvlText w:val="o"/>
      <w:lvlJc w:val="left"/>
      <w:pPr>
        <w:ind w:left="1786" w:hanging="357"/>
      </w:pPr>
      <w:rPr>
        <w:rFonts w:ascii="Courier New" w:hAnsi="Courier New" w:hint="default"/>
      </w:rPr>
    </w:lvl>
    <w:lvl w:ilvl="5">
      <w:start w:val="1"/>
      <w:numFmt w:val="bullet"/>
      <w:lvlText w:val=""/>
      <w:lvlJc w:val="left"/>
      <w:pPr>
        <w:ind w:left="2143" w:hanging="357"/>
      </w:pPr>
      <w:rPr>
        <w:rFonts w:ascii="Wingdings" w:hAnsi="Wingdings" w:hint="default"/>
      </w:rPr>
    </w:lvl>
    <w:lvl w:ilvl="6">
      <w:start w:val="1"/>
      <w:numFmt w:val="bullet"/>
      <w:lvlText w:val=""/>
      <w:lvlJc w:val="left"/>
      <w:pPr>
        <w:ind w:left="2500" w:hanging="357"/>
      </w:pPr>
      <w:rPr>
        <w:rFonts w:ascii="Symbol" w:hAnsi="Symbol" w:hint="default"/>
      </w:rPr>
    </w:lvl>
    <w:lvl w:ilvl="7">
      <w:start w:val="1"/>
      <w:numFmt w:val="bullet"/>
      <w:lvlText w:val="o"/>
      <w:lvlJc w:val="left"/>
      <w:pPr>
        <w:ind w:left="2858" w:hanging="358"/>
      </w:pPr>
      <w:rPr>
        <w:rFonts w:ascii="Courier New" w:hAnsi="Courier New" w:hint="default"/>
      </w:rPr>
    </w:lvl>
    <w:lvl w:ilvl="8">
      <w:start w:val="1"/>
      <w:numFmt w:val="bullet"/>
      <w:lvlText w:val=""/>
      <w:lvlJc w:val="left"/>
      <w:pPr>
        <w:ind w:left="3215" w:hanging="357"/>
      </w:pPr>
      <w:rPr>
        <w:rFonts w:ascii="Wingdings" w:hAnsi="Wingdings" w:hint="default"/>
      </w:rPr>
    </w:lvl>
  </w:abstractNum>
  <w:abstractNum w:abstractNumId="15" w15:restartNumberingAfterBreak="0">
    <w:nsid w:val="745C40B0"/>
    <w:multiLevelType w:val="hybridMultilevel"/>
    <w:tmpl w:val="2FA09714"/>
    <w:lvl w:ilvl="0" w:tplc="47B8E16A">
      <w:start w:val="1"/>
      <w:numFmt w:val="bullet"/>
      <w:pStyle w:val="Heading6"/>
      <w:lvlText w:val="o"/>
      <w:lvlJc w:val="left"/>
      <w:pPr>
        <w:ind w:left="1174" w:hanging="360"/>
      </w:pPr>
      <w:rPr>
        <w:rFonts w:ascii="Courier New" w:hAnsi="Courier New" w:cs="Courier New" w:hint="default"/>
      </w:rPr>
    </w:lvl>
    <w:lvl w:ilvl="1" w:tplc="14090003">
      <w:start w:val="1"/>
      <w:numFmt w:val="bullet"/>
      <w:lvlText w:val="o"/>
      <w:lvlJc w:val="left"/>
      <w:pPr>
        <w:ind w:left="1894" w:hanging="360"/>
      </w:pPr>
      <w:rPr>
        <w:rFonts w:ascii="Courier New" w:hAnsi="Courier New" w:cs="Courier New"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Courier New"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Courier New" w:hint="default"/>
      </w:rPr>
    </w:lvl>
    <w:lvl w:ilvl="8" w:tplc="14090005" w:tentative="1">
      <w:start w:val="1"/>
      <w:numFmt w:val="bullet"/>
      <w:lvlText w:val=""/>
      <w:lvlJc w:val="left"/>
      <w:pPr>
        <w:ind w:left="6934" w:hanging="360"/>
      </w:pPr>
      <w:rPr>
        <w:rFonts w:ascii="Wingdings" w:hAnsi="Wingdings" w:hint="default"/>
      </w:rPr>
    </w:lvl>
  </w:abstractNum>
  <w:abstractNum w:abstractNumId="16" w15:restartNumberingAfterBreak="0">
    <w:nsid w:val="78691463"/>
    <w:multiLevelType w:val="hybridMultilevel"/>
    <w:tmpl w:val="93E42B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91F69E9"/>
    <w:multiLevelType w:val="multilevel"/>
    <w:tmpl w:val="C6D2D92E"/>
    <w:numStyleLink w:val="Numbers"/>
  </w:abstractNum>
  <w:abstractNum w:abstractNumId="18" w15:restartNumberingAfterBreak="0">
    <w:nsid w:val="7B5545F6"/>
    <w:multiLevelType w:val="multilevel"/>
    <w:tmpl w:val="98D6E91A"/>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794"/>
        </w:tabs>
        <w:ind w:left="794" w:hanging="437"/>
      </w:pPr>
      <w:rPr>
        <w:rFonts w:hint="default"/>
      </w:rPr>
    </w:lvl>
    <w:lvl w:ilvl="2">
      <w:start w:val="1"/>
      <w:numFmt w:val="decimal"/>
      <w:pStyle w:val="ListNumber3"/>
      <w:lvlText w:val="%1.%2.%3"/>
      <w:lvlJc w:val="left"/>
      <w:pPr>
        <w:tabs>
          <w:tab w:val="num" w:pos="1361"/>
        </w:tabs>
        <w:ind w:left="1361" w:hanging="567"/>
      </w:pPr>
      <w:rPr>
        <w:rFonts w:hint="default"/>
      </w:rPr>
    </w:lvl>
    <w:lvl w:ilvl="3">
      <w:start w:val="1"/>
      <w:numFmt w:val="decimal"/>
      <w:lvlText w:val="%1.%2.%3.%4."/>
      <w:lvlJc w:val="left"/>
      <w:pPr>
        <w:tabs>
          <w:tab w:val="num" w:pos="2665"/>
        </w:tabs>
        <w:ind w:left="2665" w:hanging="998"/>
      </w:pPr>
      <w:rPr>
        <w:rFonts w:hint="default"/>
      </w:rPr>
    </w:lvl>
    <w:lvl w:ilvl="4">
      <w:start w:val="1"/>
      <w:numFmt w:val="decimal"/>
      <w:lvlText w:val="%1.%2.%3.%4.%5."/>
      <w:lvlJc w:val="left"/>
      <w:pPr>
        <w:tabs>
          <w:tab w:val="num" w:pos="2665"/>
        </w:tabs>
        <w:ind w:left="2665" w:hanging="998"/>
      </w:pPr>
      <w:rPr>
        <w:rFonts w:hint="default"/>
      </w:rPr>
    </w:lvl>
    <w:lvl w:ilvl="5">
      <w:start w:val="1"/>
      <w:numFmt w:val="decimal"/>
      <w:lvlText w:val="%1.%2.%3.%4.%5.%6."/>
      <w:lvlJc w:val="left"/>
      <w:pPr>
        <w:tabs>
          <w:tab w:val="num" w:pos="2665"/>
        </w:tabs>
        <w:ind w:left="2665" w:hanging="998"/>
      </w:pPr>
      <w:rPr>
        <w:rFonts w:hint="default"/>
      </w:rPr>
    </w:lvl>
    <w:lvl w:ilvl="6">
      <w:start w:val="1"/>
      <w:numFmt w:val="decimal"/>
      <w:lvlText w:val="%1.%2.%3.%4.%5.%6.%7."/>
      <w:lvlJc w:val="left"/>
      <w:pPr>
        <w:tabs>
          <w:tab w:val="num" w:pos="2665"/>
        </w:tabs>
        <w:ind w:left="2665" w:hanging="998"/>
      </w:pPr>
      <w:rPr>
        <w:rFonts w:hint="default"/>
      </w:rPr>
    </w:lvl>
    <w:lvl w:ilvl="7">
      <w:start w:val="1"/>
      <w:numFmt w:val="decimal"/>
      <w:lvlText w:val="%1.%2.%3.%4.%5.%6.%7.%8."/>
      <w:lvlJc w:val="left"/>
      <w:pPr>
        <w:tabs>
          <w:tab w:val="num" w:pos="2665"/>
        </w:tabs>
        <w:ind w:left="2665" w:hanging="998"/>
      </w:pPr>
      <w:rPr>
        <w:rFonts w:hint="default"/>
      </w:rPr>
    </w:lvl>
    <w:lvl w:ilvl="8">
      <w:start w:val="1"/>
      <w:numFmt w:val="decimal"/>
      <w:lvlText w:val="%1.%2.%3.%4.%5.%6.%7.%8.%9."/>
      <w:lvlJc w:val="left"/>
      <w:pPr>
        <w:tabs>
          <w:tab w:val="num" w:pos="2665"/>
        </w:tabs>
        <w:ind w:left="2665" w:hanging="998"/>
      </w:pPr>
      <w:rPr>
        <w:rFonts w:hint="default"/>
      </w:rPr>
    </w:lvl>
  </w:abstractNum>
  <w:num w:numId="1" w16cid:durableId="1234974419">
    <w:abstractNumId w:val="2"/>
  </w:num>
  <w:num w:numId="2" w16cid:durableId="988442474">
    <w:abstractNumId w:val="1"/>
  </w:num>
  <w:num w:numId="3" w16cid:durableId="1298611825">
    <w:abstractNumId w:val="5"/>
  </w:num>
  <w:num w:numId="4" w16cid:durableId="1435977955">
    <w:abstractNumId w:val="12"/>
  </w:num>
  <w:num w:numId="5" w16cid:durableId="468322790">
    <w:abstractNumId w:val="13"/>
  </w:num>
  <w:num w:numId="6" w16cid:durableId="1404571678">
    <w:abstractNumId w:val="15"/>
  </w:num>
  <w:num w:numId="7" w16cid:durableId="1340498385">
    <w:abstractNumId w:val="6"/>
  </w:num>
  <w:num w:numId="8" w16cid:durableId="1166750377">
    <w:abstractNumId w:val="6"/>
  </w:num>
  <w:num w:numId="9" w16cid:durableId="1038159734">
    <w:abstractNumId w:val="7"/>
  </w:num>
  <w:num w:numId="10" w16cid:durableId="709762988">
    <w:abstractNumId w:val="14"/>
  </w:num>
  <w:num w:numId="11" w16cid:durableId="9890957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4960896">
    <w:abstractNumId w:val="17"/>
  </w:num>
  <w:num w:numId="13" w16cid:durableId="2038892935">
    <w:abstractNumId w:val="10"/>
  </w:num>
  <w:num w:numId="14" w16cid:durableId="363559521">
    <w:abstractNumId w:val="11"/>
  </w:num>
  <w:num w:numId="15" w16cid:durableId="974793350">
    <w:abstractNumId w:val="18"/>
  </w:num>
  <w:num w:numId="16" w16cid:durableId="876745278">
    <w:abstractNumId w:val="4"/>
  </w:num>
  <w:num w:numId="17" w16cid:durableId="1426263948">
    <w:abstractNumId w:val="8"/>
  </w:num>
  <w:num w:numId="18" w16cid:durableId="1071076626">
    <w:abstractNumId w:val="3"/>
  </w:num>
  <w:num w:numId="19" w16cid:durableId="1764259225">
    <w:abstractNumId w:val="0"/>
  </w:num>
  <w:num w:numId="20" w16cid:durableId="580993129">
    <w:abstractNumId w:val="9"/>
  </w:num>
  <w:num w:numId="21" w16cid:durableId="137877727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A0"/>
    <w:rsid w:val="0000237F"/>
    <w:rsid w:val="000076DB"/>
    <w:rsid w:val="000149E9"/>
    <w:rsid w:val="00015BF2"/>
    <w:rsid w:val="00025952"/>
    <w:rsid w:val="00026BFE"/>
    <w:rsid w:val="00041C73"/>
    <w:rsid w:val="00054131"/>
    <w:rsid w:val="00054976"/>
    <w:rsid w:val="00056F29"/>
    <w:rsid w:val="0005774B"/>
    <w:rsid w:val="00060C77"/>
    <w:rsid w:val="00067BA0"/>
    <w:rsid w:val="00070B3D"/>
    <w:rsid w:val="000727BA"/>
    <w:rsid w:val="00074F49"/>
    <w:rsid w:val="000821FA"/>
    <w:rsid w:val="0008732A"/>
    <w:rsid w:val="0009065F"/>
    <w:rsid w:val="00090FB6"/>
    <w:rsid w:val="00093555"/>
    <w:rsid w:val="0009428D"/>
    <w:rsid w:val="00097275"/>
    <w:rsid w:val="00097736"/>
    <w:rsid w:val="000A3123"/>
    <w:rsid w:val="000C202E"/>
    <w:rsid w:val="000C41CA"/>
    <w:rsid w:val="000C5B31"/>
    <w:rsid w:val="000C5F65"/>
    <w:rsid w:val="000C71A6"/>
    <w:rsid w:val="000D0B63"/>
    <w:rsid w:val="000D36C0"/>
    <w:rsid w:val="000E21C0"/>
    <w:rsid w:val="000E2F78"/>
    <w:rsid w:val="000E4CAC"/>
    <w:rsid w:val="000E4FBF"/>
    <w:rsid w:val="000F0021"/>
    <w:rsid w:val="000F1447"/>
    <w:rsid w:val="000F146A"/>
    <w:rsid w:val="000F6716"/>
    <w:rsid w:val="000F6989"/>
    <w:rsid w:val="000F6C3B"/>
    <w:rsid w:val="00100D77"/>
    <w:rsid w:val="00102EC4"/>
    <w:rsid w:val="00111547"/>
    <w:rsid w:val="00115D2A"/>
    <w:rsid w:val="001176AD"/>
    <w:rsid w:val="00120052"/>
    <w:rsid w:val="00120820"/>
    <w:rsid w:val="00125F5B"/>
    <w:rsid w:val="0013050F"/>
    <w:rsid w:val="001351CB"/>
    <w:rsid w:val="001426B3"/>
    <w:rsid w:val="00145F17"/>
    <w:rsid w:val="00155691"/>
    <w:rsid w:val="00160FD7"/>
    <w:rsid w:val="00164CBF"/>
    <w:rsid w:val="001650E0"/>
    <w:rsid w:val="00165677"/>
    <w:rsid w:val="00166E1A"/>
    <w:rsid w:val="001679D2"/>
    <w:rsid w:val="00173924"/>
    <w:rsid w:val="00176720"/>
    <w:rsid w:val="00187DFC"/>
    <w:rsid w:val="001902B9"/>
    <w:rsid w:val="00190B29"/>
    <w:rsid w:val="00191AB8"/>
    <w:rsid w:val="001939CB"/>
    <w:rsid w:val="001951DF"/>
    <w:rsid w:val="00196351"/>
    <w:rsid w:val="001A2417"/>
    <w:rsid w:val="001A53B4"/>
    <w:rsid w:val="001A53F6"/>
    <w:rsid w:val="001A779A"/>
    <w:rsid w:val="001A7BA2"/>
    <w:rsid w:val="001B1AA1"/>
    <w:rsid w:val="001C5E99"/>
    <w:rsid w:val="001D1E82"/>
    <w:rsid w:val="001D249B"/>
    <w:rsid w:val="001E1525"/>
    <w:rsid w:val="001F2471"/>
    <w:rsid w:val="001F3E98"/>
    <w:rsid w:val="001F6BBF"/>
    <w:rsid w:val="00201CD4"/>
    <w:rsid w:val="002020DA"/>
    <w:rsid w:val="002024C1"/>
    <w:rsid w:val="00204EAF"/>
    <w:rsid w:val="00215496"/>
    <w:rsid w:val="0021664F"/>
    <w:rsid w:val="002173B5"/>
    <w:rsid w:val="00226E4D"/>
    <w:rsid w:val="00231135"/>
    <w:rsid w:val="00235AA8"/>
    <w:rsid w:val="00241A28"/>
    <w:rsid w:val="00245B3B"/>
    <w:rsid w:val="0025011E"/>
    <w:rsid w:val="00252508"/>
    <w:rsid w:val="00253019"/>
    <w:rsid w:val="002533B9"/>
    <w:rsid w:val="002633F6"/>
    <w:rsid w:val="002639C2"/>
    <w:rsid w:val="002662A2"/>
    <w:rsid w:val="002679CB"/>
    <w:rsid w:val="00271768"/>
    <w:rsid w:val="002728F8"/>
    <w:rsid w:val="0027400A"/>
    <w:rsid w:val="002761EB"/>
    <w:rsid w:val="00281E7E"/>
    <w:rsid w:val="00286274"/>
    <w:rsid w:val="00290034"/>
    <w:rsid w:val="002923A4"/>
    <w:rsid w:val="00297A05"/>
    <w:rsid w:val="002A7703"/>
    <w:rsid w:val="002B22E8"/>
    <w:rsid w:val="002B776A"/>
    <w:rsid w:val="002C3244"/>
    <w:rsid w:val="002D10C2"/>
    <w:rsid w:val="002E6936"/>
    <w:rsid w:val="002E757E"/>
    <w:rsid w:val="002E7C6A"/>
    <w:rsid w:val="002F485A"/>
    <w:rsid w:val="002F7B6A"/>
    <w:rsid w:val="00301C86"/>
    <w:rsid w:val="00302D97"/>
    <w:rsid w:val="00305683"/>
    <w:rsid w:val="00311109"/>
    <w:rsid w:val="003111B0"/>
    <w:rsid w:val="00316373"/>
    <w:rsid w:val="003175ED"/>
    <w:rsid w:val="00322059"/>
    <w:rsid w:val="003236D4"/>
    <w:rsid w:val="00324273"/>
    <w:rsid w:val="00330583"/>
    <w:rsid w:val="00335348"/>
    <w:rsid w:val="00337098"/>
    <w:rsid w:val="00337250"/>
    <w:rsid w:val="00350C2C"/>
    <w:rsid w:val="00361C77"/>
    <w:rsid w:val="00361DED"/>
    <w:rsid w:val="00364C11"/>
    <w:rsid w:val="00364C92"/>
    <w:rsid w:val="003652EE"/>
    <w:rsid w:val="00366C0C"/>
    <w:rsid w:val="00366F42"/>
    <w:rsid w:val="00367AB9"/>
    <w:rsid w:val="00372CD5"/>
    <w:rsid w:val="0038090E"/>
    <w:rsid w:val="00382DAA"/>
    <w:rsid w:val="003875B0"/>
    <w:rsid w:val="003957AE"/>
    <w:rsid w:val="003A0148"/>
    <w:rsid w:val="003A172F"/>
    <w:rsid w:val="003B2410"/>
    <w:rsid w:val="003B5BB2"/>
    <w:rsid w:val="003B5D8F"/>
    <w:rsid w:val="003B73C9"/>
    <w:rsid w:val="003C015B"/>
    <w:rsid w:val="003C4CD9"/>
    <w:rsid w:val="003D0BFB"/>
    <w:rsid w:val="003D51B0"/>
    <w:rsid w:val="003E0755"/>
    <w:rsid w:val="003E5815"/>
    <w:rsid w:val="003E59EB"/>
    <w:rsid w:val="003F0B94"/>
    <w:rsid w:val="003F2BDD"/>
    <w:rsid w:val="003F5500"/>
    <w:rsid w:val="00403205"/>
    <w:rsid w:val="004111F9"/>
    <w:rsid w:val="00411430"/>
    <w:rsid w:val="00411662"/>
    <w:rsid w:val="00411E18"/>
    <w:rsid w:val="00413778"/>
    <w:rsid w:val="00416AE7"/>
    <w:rsid w:val="004221FF"/>
    <w:rsid w:val="004231AB"/>
    <w:rsid w:val="00423D7A"/>
    <w:rsid w:val="00424ACB"/>
    <w:rsid w:val="00431E22"/>
    <w:rsid w:val="004328DB"/>
    <w:rsid w:val="00434AD4"/>
    <w:rsid w:val="00446FE3"/>
    <w:rsid w:val="00463DD6"/>
    <w:rsid w:val="00463F17"/>
    <w:rsid w:val="00464472"/>
    <w:rsid w:val="00466688"/>
    <w:rsid w:val="0047319D"/>
    <w:rsid w:val="00474E58"/>
    <w:rsid w:val="004861B2"/>
    <w:rsid w:val="00491A29"/>
    <w:rsid w:val="004A1E7D"/>
    <w:rsid w:val="004A333B"/>
    <w:rsid w:val="004A3433"/>
    <w:rsid w:val="004A5C4B"/>
    <w:rsid w:val="004B3F94"/>
    <w:rsid w:val="004B6693"/>
    <w:rsid w:val="004B6DA0"/>
    <w:rsid w:val="004C1986"/>
    <w:rsid w:val="004C5BD9"/>
    <w:rsid w:val="004C75F1"/>
    <w:rsid w:val="004F25E3"/>
    <w:rsid w:val="004F73EA"/>
    <w:rsid w:val="0050405D"/>
    <w:rsid w:val="00511844"/>
    <w:rsid w:val="0051354A"/>
    <w:rsid w:val="00515914"/>
    <w:rsid w:val="00517A48"/>
    <w:rsid w:val="005270F7"/>
    <w:rsid w:val="0053446C"/>
    <w:rsid w:val="00536488"/>
    <w:rsid w:val="0053790B"/>
    <w:rsid w:val="005404D4"/>
    <w:rsid w:val="00544134"/>
    <w:rsid w:val="0054639F"/>
    <w:rsid w:val="00547D8C"/>
    <w:rsid w:val="005530C6"/>
    <w:rsid w:val="00553CB2"/>
    <w:rsid w:val="005547CC"/>
    <w:rsid w:val="005550E3"/>
    <w:rsid w:val="00555887"/>
    <w:rsid w:val="005612A7"/>
    <w:rsid w:val="005616D0"/>
    <w:rsid w:val="00565D4F"/>
    <w:rsid w:val="00566107"/>
    <w:rsid w:val="005752B1"/>
    <w:rsid w:val="00575E74"/>
    <w:rsid w:val="0058276F"/>
    <w:rsid w:val="005847E6"/>
    <w:rsid w:val="005872E1"/>
    <w:rsid w:val="005902D9"/>
    <w:rsid w:val="005A264F"/>
    <w:rsid w:val="005A7FDE"/>
    <w:rsid w:val="005B0F49"/>
    <w:rsid w:val="005B2CCA"/>
    <w:rsid w:val="005B4C82"/>
    <w:rsid w:val="005C7C8E"/>
    <w:rsid w:val="005D6746"/>
    <w:rsid w:val="005E0067"/>
    <w:rsid w:val="005E0A2A"/>
    <w:rsid w:val="005E4101"/>
    <w:rsid w:val="005E50B7"/>
    <w:rsid w:val="005E5B12"/>
    <w:rsid w:val="005E64A8"/>
    <w:rsid w:val="005E7BCF"/>
    <w:rsid w:val="005F1085"/>
    <w:rsid w:val="005F659A"/>
    <w:rsid w:val="005F742F"/>
    <w:rsid w:val="00600912"/>
    <w:rsid w:val="006032DD"/>
    <w:rsid w:val="00605819"/>
    <w:rsid w:val="00607349"/>
    <w:rsid w:val="00610F40"/>
    <w:rsid w:val="006113D4"/>
    <w:rsid w:val="0061144C"/>
    <w:rsid w:val="00612065"/>
    <w:rsid w:val="006206D2"/>
    <w:rsid w:val="00624BCD"/>
    <w:rsid w:val="00624C32"/>
    <w:rsid w:val="00624C9F"/>
    <w:rsid w:val="0062523B"/>
    <w:rsid w:val="0062569A"/>
    <w:rsid w:val="006276BA"/>
    <w:rsid w:val="0063301F"/>
    <w:rsid w:val="00642288"/>
    <w:rsid w:val="00643835"/>
    <w:rsid w:val="006442F1"/>
    <w:rsid w:val="0065617D"/>
    <w:rsid w:val="00656CFD"/>
    <w:rsid w:val="00657EF1"/>
    <w:rsid w:val="00661602"/>
    <w:rsid w:val="00666418"/>
    <w:rsid w:val="00671428"/>
    <w:rsid w:val="00676497"/>
    <w:rsid w:val="006768DF"/>
    <w:rsid w:val="006826EF"/>
    <w:rsid w:val="00683C7E"/>
    <w:rsid w:val="0068430E"/>
    <w:rsid w:val="00684C6D"/>
    <w:rsid w:val="00687484"/>
    <w:rsid w:val="00687E63"/>
    <w:rsid w:val="00694B69"/>
    <w:rsid w:val="006C368B"/>
    <w:rsid w:val="006D084E"/>
    <w:rsid w:val="006D1856"/>
    <w:rsid w:val="006D3CFB"/>
    <w:rsid w:val="006D5913"/>
    <w:rsid w:val="006E0B1F"/>
    <w:rsid w:val="006E3AD8"/>
    <w:rsid w:val="007037F1"/>
    <w:rsid w:val="007131BA"/>
    <w:rsid w:val="007166E6"/>
    <w:rsid w:val="00716844"/>
    <w:rsid w:val="0071764E"/>
    <w:rsid w:val="00724ED9"/>
    <w:rsid w:val="00724F9F"/>
    <w:rsid w:val="00731358"/>
    <w:rsid w:val="00732D5F"/>
    <w:rsid w:val="00746057"/>
    <w:rsid w:val="00755264"/>
    <w:rsid w:val="0075688D"/>
    <w:rsid w:val="0075755E"/>
    <w:rsid w:val="007675E1"/>
    <w:rsid w:val="007737B5"/>
    <w:rsid w:val="00792619"/>
    <w:rsid w:val="00797D9B"/>
    <w:rsid w:val="007A09DC"/>
    <w:rsid w:val="007A3540"/>
    <w:rsid w:val="007B0A17"/>
    <w:rsid w:val="007C1B26"/>
    <w:rsid w:val="007E27BA"/>
    <w:rsid w:val="007E47F5"/>
    <w:rsid w:val="007E63CA"/>
    <w:rsid w:val="007F4DC7"/>
    <w:rsid w:val="0080331E"/>
    <w:rsid w:val="00805795"/>
    <w:rsid w:val="0080644A"/>
    <w:rsid w:val="00806DCF"/>
    <w:rsid w:val="0080790B"/>
    <w:rsid w:val="008115A0"/>
    <w:rsid w:val="00816682"/>
    <w:rsid w:val="00817253"/>
    <w:rsid w:val="00822695"/>
    <w:rsid w:val="00824E04"/>
    <w:rsid w:val="00834B4B"/>
    <w:rsid w:val="008358A7"/>
    <w:rsid w:val="008364EE"/>
    <w:rsid w:val="00841997"/>
    <w:rsid w:val="00846BE0"/>
    <w:rsid w:val="00850C2B"/>
    <w:rsid w:val="0085751A"/>
    <w:rsid w:val="008630B0"/>
    <w:rsid w:val="008727A4"/>
    <w:rsid w:val="008747A2"/>
    <w:rsid w:val="008772E2"/>
    <w:rsid w:val="008828CC"/>
    <w:rsid w:val="008871EE"/>
    <w:rsid w:val="008906CC"/>
    <w:rsid w:val="00892D21"/>
    <w:rsid w:val="008B12A3"/>
    <w:rsid w:val="008B41B2"/>
    <w:rsid w:val="008B463E"/>
    <w:rsid w:val="008B6D04"/>
    <w:rsid w:val="008B77D9"/>
    <w:rsid w:val="008C153B"/>
    <w:rsid w:val="008C1D74"/>
    <w:rsid w:val="008D3A71"/>
    <w:rsid w:val="008D3DEE"/>
    <w:rsid w:val="008D4687"/>
    <w:rsid w:val="008D655C"/>
    <w:rsid w:val="008E0081"/>
    <w:rsid w:val="008E0455"/>
    <w:rsid w:val="008E6283"/>
    <w:rsid w:val="008F3222"/>
    <w:rsid w:val="008F5CCE"/>
    <w:rsid w:val="008F698D"/>
    <w:rsid w:val="00901CE1"/>
    <w:rsid w:val="00905854"/>
    <w:rsid w:val="00910474"/>
    <w:rsid w:val="009169E7"/>
    <w:rsid w:val="009202F4"/>
    <w:rsid w:val="00920C33"/>
    <w:rsid w:val="0092654C"/>
    <w:rsid w:val="00930E7D"/>
    <w:rsid w:val="0094755D"/>
    <w:rsid w:val="00947DCB"/>
    <w:rsid w:val="00947E77"/>
    <w:rsid w:val="00950C54"/>
    <w:rsid w:val="00961BF4"/>
    <w:rsid w:val="00961C86"/>
    <w:rsid w:val="00974CFE"/>
    <w:rsid w:val="009829A0"/>
    <w:rsid w:val="00985FCC"/>
    <w:rsid w:val="009A1E2C"/>
    <w:rsid w:val="009A4A26"/>
    <w:rsid w:val="009A74F2"/>
    <w:rsid w:val="009A7E3D"/>
    <w:rsid w:val="009B2D6C"/>
    <w:rsid w:val="009B64B3"/>
    <w:rsid w:val="009B6AD4"/>
    <w:rsid w:val="009B7AD4"/>
    <w:rsid w:val="009B7C3F"/>
    <w:rsid w:val="009B7EBD"/>
    <w:rsid w:val="009C30A5"/>
    <w:rsid w:val="009C7FDD"/>
    <w:rsid w:val="009D3623"/>
    <w:rsid w:val="009E280D"/>
    <w:rsid w:val="009E79DE"/>
    <w:rsid w:val="009F0B49"/>
    <w:rsid w:val="00A0674B"/>
    <w:rsid w:val="00A10F3B"/>
    <w:rsid w:val="00A11FD7"/>
    <w:rsid w:val="00A17DB8"/>
    <w:rsid w:val="00A22FF4"/>
    <w:rsid w:val="00A31828"/>
    <w:rsid w:val="00A34106"/>
    <w:rsid w:val="00A34623"/>
    <w:rsid w:val="00A42D46"/>
    <w:rsid w:val="00A43B82"/>
    <w:rsid w:val="00A5276A"/>
    <w:rsid w:val="00A571B2"/>
    <w:rsid w:val="00A61C7B"/>
    <w:rsid w:val="00A6481F"/>
    <w:rsid w:val="00A66F2F"/>
    <w:rsid w:val="00A6770C"/>
    <w:rsid w:val="00A742F1"/>
    <w:rsid w:val="00A75F1E"/>
    <w:rsid w:val="00A76DC8"/>
    <w:rsid w:val="00A8497F"/>
    <w:rsid w:val="00A90537"/>
    <w:rsid w:val="00A9058C"/>
    <w:rsid w:val="00A9136B"/>
    <w:rsid w:val="00A9402D"/>
    <w:rsid w:val="00A9423F"/>
    <w:rsid w:val="00A94D90"/>
    <w:rsid w:val="00A96F5E"/>
    <w:rsid w:val="00AA6582"/>
    <w:rsid w:val="00AA723D"/>
    <w:rsid w:val="00AB0CB0"/>
    <w:rsid w:val="00AB1651"/>
    <w:rsid w:val="00AC72B6"/>
    <w:rsid w:val="00AD1DEF"/>
    <w:rsid w:val="00AD45B3"/>
    <w:rsid w:val="00AD52E3"/>
    <w:rsid w:val="00AD68FF"/>
    <w:rsid w:val="00AD77DA"/>
    <w:rsid w:val="00B02A64"/>
    <w:rsid w:val="00B07330"/>
    <w:rsid w:val="00B10207"/>
    <w:rsid w:val="00B20F6D"/>
    <w:rsid w:val="00B21349"/>
    <w:rsid w:val="00B21C25"/>
    <w:rsid w:val="00B25E56"/>
    <w:rsid w:val="00B307CC"/>
    <w:rsid w:val="00B30EE3"/>
    <w:rsid w:val="00B43080"/>
    <w:rsid w:val="00B436E1"/>
    <w:rsid w:val="00B43862"/>
    <w:rsid w:val="00B45B03"/>
    <w:rsid w:val="00B51837"/>
    <w:rsid w:val="00B572B0"/>
    <w:rsid w:val="00B616BF"/>
    <w:rsid w:val="00B66519"/>
    <w:rsid w:val="00B76B03"/>
    <w:rsid w:val="00B7752F"/>
    <w:rsid w:val="00B823BC"/>
    <w:rsid w:val="00B9044E"/>
    <w:rsid w:val="00B90BE1"/>
    <w:rsid w:val="00B95F7E"/>
    <w:rsid w:val="00B97585"/>
    <w:rsid w:val="00BA02A4"/>
    <w:rsid w:val="00BA48A3"/>
    <w:rsid w:val="00BA6D05"/>
    <w:rsid w:val="00BA7D52"/>
    <w:rsid w:val="00BB0717"/>
    <w:rsid w:val="00BB0F80"/>
    <w:rsid w:val="00BB18FC"/>
    <w:rsid w:val="00BB3BDA"/>
    <w:rsid w:val="00BC090C"/>
    <w:rsid w:val="00BC5230"/>
    <w:rsid w:val="00BD5ABD"/>
    <w:rsid w:val="00BD78DD"/>
    <w:rsid w:val="00BF1EAB"/>
    <w:rsid w:val="00BF252C"/>
    <w:rsid w:val="00BF30E4"/>
    <w:rsid w:val="00C0067F"/>
    <w:rsid w:val="00C03F52"/>
    <w:rsid w:val="00C107BA"/>
    <w:rsid w:val="00C119C4"/>
    <w:rsid w:val="00C14FA0"/>
    <w:rsid w:val="00C16141"/>
    <w:rsid w:val="00C16914"/>
    <w:rsid w:val="00C16C29"/>
    <w:rsid w:val="00C16D1D"/>
    <w:rsid w:val="00C17627"/>
    <w:rsid w:val="00C17DE7"/>
    <w:rsid w:val="00C21472"/>
    <w:rsid w:val="00C219A6"/>
    <w:rsid w:val="00C23896"/>
    <w:rsid w:val="00C25278"/>
    <w:rsid w:val="00C34D28"/>
    <w:rsid w:val="00C414D9"/>
    <w:rsid w:val="00C44003"/>
    <w:rsid w:val="00C4575F"/>
    <w:rsid w:val="00C53EDA"/>
    <w:rsid w:val="00C5613E"/>
    <w:rsid w:val="00C60B31"/>
    <w:rsid w:val="00C62B38"/>
    <w:rsid w:val="00C649A9"/>
    <w:rsid w:val="00C65257"/>
    <w:rsid w:val="00C6599F"/>
    <w:rsid w:val="00C671C7"/>
    <w:rsid w:val="00C72B1B"/>
    <w:rsid w:val="00C753E6"/>
    <w:rsid w:val="00C77476"/>
    <w:rsid w:val="00C8312C"/>
    <w:rsid w:val="00C85373"/>
    <w:rsid w:val="00C86093"/>
    <w:rsid w:val="00C91880"/>
    <w:rsid w:val="00C940A4"/>
    <w:rsid w:val="00CA0787"/>
    <w:rsid w:val="00CA081D"/>
    <w:rsid w:val="00CA0D76"/>
    <w:rsid w:val="00CA2B3E"/>
    <w:rsid w:val="00CA6B8D"/>
    <w:rsid w:val="00CB7828"/>
    <w:rsid w:val="00CB7D93"/>
    <w:rsid w:val="00CD3B3E"/>
    <w:rsid w:val="00CE4802"/>
    <w:rsid w:val="00CF59EE"/>
    <w:rsid w:val="00CF5B33"/>
    <w:rsid w:val="00CF6FB8"/>
    <w:rsid w:val="00D004D2"/>
    <w:rsid w:val="00D04F37"/>
    <w:rsid w:val="00D0741D"/>
    <w:rsid w:val="00D12C48"/>
    <w:rsid w:val="00D12F62"/>
    <w:rsid w:val="00D148DA"/>
    <w:rsid w:val="00D15EFB"/>
    <w:rsid w:val="00D16C36"/>
    <w:rsid w:val="00D173E0"/>
    <w:rsid w:val="00D227E4"/>
    <w:rsid w:val="00D233DD"/>
    <w:rsid w:val="00D32B17"/>
    <w:rsid w:val="00D35D7B"/>
    <w:rsid w:val="00D370CB"/>
    <w:rsid w:val="00D40096"/>
    <w:rsid w:val="00D42DD6"/>
    <w:rsid w:val="00D4764A"/>
    <w:rsid w:val="00D51BEA"/>
    <w:rsid w:val="00D5452E"/>
    <w:rsid w:val="00D56176"/>
    <w:rsid w:val="00D57B5E"/>
    <w:rsid w:val="00D71007"/>
    <w:rsid w:val="00D71E91"/>
    <w:rsid w:val="00D73B99"/>
    <w:rsid w:val="00D74F8B"/>
    <w:rsid w:val="00D7565E"/>
    <w:rsid w:val="00D773BB"/>
    <w:rsid w:val="00D83B15"/>
    <w:rsid w:val="00D872B5"/>
    <w:rsid w:val="00D87984"/>
    <w:rsid w:val="00D91C1C"/>
    <w:rsid w:val="00D967F8"/>
    <w:rsid w:val="00D974D0"/>
    <w:rsid w:val="00DA0803"/>
    <w:rsid w:val="00DA2960"/>
    <w:rsid w:val="00DA6B59"/>
    <w:rsid w:val="00DB0D5A"/>
    <w:rsid w:val="00DC34A9"/>
    <w:rsid w:val="00DC77D4"/>
    <w:rsid w:val="00DD297A"/>
    <w:rsid w:val="00DD321B"/>
    <w:rsid w:val="00DD633F"/>
    <w:rsid w:val="00DD7081"/>
    <w:rsid w:val="00DD74C0"/>
    <w:rsid w:val="00DE086A"/>
    <w:rsid w:val="00DE273D"/>
    <w:rsid w:val="00DE4B5C"/>
    <w:rsid w:val="00DE5691"/>
    <w:rsid w:val="00DE7882"/>
    <w:rsid w:val="00DF199B"/>
    <w:rsid w:val="00DF19BB"/>
    <w:rsid w:val="00DF1DFD"/>
    <w:rsid w:val="00DF51F8"/>
    <w:rsid w:val="00E01F29"/>
    <w:rsid w:val="00E03A05"/>
    <w:rsid w:val="00E106A2"/>
    <w:rsid w:val="00E10CC0"/>
    <w:rsid w:val="00E12701"/>
    <w:rsid w:val="00E37EE2"/>
    <w:rsid w:val="00E42435"/>
    <w:rsid w:val="00E44DA5"/>
    <w:rsid w:val="00E52895"/>
    <w:rsid w:val="00E72E84"/>
    <w:rsid w:val="00E80F07"/>
    <w:rsid w:val="00E92AD0"/>
    <w:rsid w:val="00E93609"/>
    <w:rsid w:val="00E9757D"/>
    <w:rsid w:val="00EA391B"/>
    <w:rsid w:val="00EA5E58"/>
    <w:rsid w:val="00EA69D8"/>
    <w:rsid w:val="00EB4365"/>
    <w:rsid w:val="00EB58D2"/>
    <w:rsid w:val="00ED00A9"/>
    <w:rsid w:val="00EE1E64"/>
    <w:rsid w:val="00EE51A5"/>
    <w:rsid w:val="00EE57FE"/>
    <w:rsid w:val="00EE6466"/>
    <w:rsid w:val="00EF2957"/>
    <w:rsid w:val="00EF356E"/>
    <w:rsid w:val="00EF4547"/>
    <w:rsid w:val="00EF7FD9"/>
    <w:rsid w:val="00F02FFA"/>
    <w:rsid w:val="00F03702"/>
    <w:rsid w:val="00F055E5"/>
    <w:rsid w:val="00F07D00"/>
    <w:rsid w:val="00F144CF"/>
    <w:rsid w:val="00F1518A"/>
    <w:rsid w:val="00F20367"/>
    <w:rsid w:val="00F2053B"/>
    <w:rsid w:val="00F23C6E"/>
    <w:rsid w:val="00F27DE0"/>
    <w:rsid w:val="00F30661"/>
    <w:rsid w:val="00F30E99"/>
    <w:rsid w:val="00F4671F"/>
    <w:rsid w:val="00F52ECD"/>
    <w:rsid w:val="00F566A0"/>
    <w:rsid w:val="00F57A53"/>
    <w:rsid w:val="00F57F89"/>
    <w:rsid w:val="00F6342E"/>
    <w:rsid w:val="00F6465B"/>
    <w:rsid w:val="00F658D0"/>
    <w:rsid w:val="00F66B89"/>
    <w:rsid w:val="00F71D45"/>
    <w:rsid w:val="00F75065"/>
    <w:rsid w:val="00F76366"/>
    <w:rsid w:val="00F76651"/>
    <w:rsid w:val="00F7782B"/>
    <w:rsid w:val="00F82F4E"/>
    <w:rsid w:val="00F85ED4"/>
    <w:rsid w:val="00FA5CDF"/>
    <w:rsid w:val="00FB3B94"/>
    <w:rsid w:val="00FC1546"/>
    <w:rsid w:val="00FC1631"/>
    <w:rsid w:val="00FC1819"/>
    <w:rsid w:val="00FC1FA5"/>
    <w:rsid w:val="00FC4E61"/>
    <w:rsid w:val="00FD1159"/>
    <w:rsid w:val="00FD779B"/>
    <w:rsid w:val="00FE0A89"/>
    <w:rsid w:val="00FE7940"/>
    <w:rsid w:val="00FE7F56"/>
    <w:rsid w:val="00FF4E6D"/>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5213C"/>
  <w15:docId w15:val="{4D7854D6-ED2D-43EF-84D4-8F11B8F9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0" w:defSemiHidden="0" w:defUnhideWhenUsed="0" w:defQFormat="0" w:count="376">
    <w:lsdException w:name="heading 1" w:uiPriority="9"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5"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5" w:unhideWhenUsed="1" w:qFormat="1"/>
    <w:lsdException w:name="List Number" w:semiHidden="1" w:unhideWhenUsed="1" w:qFormat="1"/>
    <w:lsdException w:name="List 2" w:semiHidden="1"/>
    <w:lsdException w:name="List 3" w:semiHidden="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lsdException w:name="Intense Reference" w:semiHidden="1"/>
    <w:lsdException w:name="Book Title" w:semiHidden="1"/>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C368B"/>
    <w:pPr>
      <w:spacing w:before="120"/>
    </w:pPr>
    <w:rPr>
      <w:rFonts w:ascii="Arial" w:hAnsi="Arial" w:cs="Arial"/>
      <w:sz w:val="20"/>
      <w:szCs w:val="19"/>
    </w:rPr>
  </w:style>
  <w:style w:type="paragraph" w:styleId="Heading1">
    <w:name w:val="heading 1"/>
    <w:basedOn w:val="Normal"/>
    <w:next w:val="Normal"/>
    <w:link w:val="Heading1Char"/>
    <w:uiPriority w:val="5"/>
    <w:qFormat/>
    <w:rsid w:val="00F566A0"/>
    <w:pPr>
      <w:keepNext/>
      <w:keepLines/>
      <w:tabs>
        <w:tab w:val="left" w:pos="2705"/>
      </w:tabs>
      <w:spacing w:before="240" w:after="240" w:line="600" w:lineRule="exact"/>
      <w:outlineLvl w:val="0"/>
    </w:pPr>
    <w:rPr>
      <w:rFonts w:eastAsia="Times New Roman" w:cs="Times New Roman (Headings CS)"/>
      <w:b/>
      <w:bCs/>
      <w:color w:val="EF4044"/>
      <w:sz w:val="44"/>
    </w:rPr>
  </w:style>
  <w:style w:type="paragraph" w:styleId="Heading2">
    <w:name w:val="heading 2"/>
    <w:basedOn w:val="Normal"/>
    <w:next w:val="Normal"/>
    <w:link w:val="Heading2Char"/>
    <w:uiPriority w:val="6"/>
    <w:unhideWhenUsed/>
    <w:qFormat/>
    <w:rsid w:val="00165677"/>
    <w:pPr>
      <w:keepNext/>
      <w:keepLines/>
      <w:spacing w:before="240" w:after="80" w:line="280" w:lineRule="exact"/>
      <w:outlineLvl w:val="1"/>
    </w:pPr>
    <w:rPr>
      <w:rFonts w:ascii="Arial Bold" w:hAnsi="Arial Bold"/>
      <w:b/>
      <w:caps/>
      <w:color w:val="333E48"/>
      <w:spacing w:val="-4"/>
      <w:sz w:val="25"/>
      <w:szCs w:val="22"/>
    </w:rPr>
  </w:style>
  <w:style w:type="paragraph" w:styleId="Heading3">
    <w:name w:val="heading 3"/>
    <w:next w:val="Normal"/>
    <w:link w:val="Heading3Char"/>
    <w:uiPriority w:val="7"/>
    <w:unhideWhenUsed/>
    <w:qFormat/>
    <w:rsid w:val="002C3244"/>
    <w:pPr>
      <w:keepNext/>
      <w:keepLines/>
      <w:spacing w:before="200" w:after="120"/>
      <w:outlineLvl w:val="2"/>
    </w:pPr>
    <w:rPr>
      <w:rFonts w:ascii="Arial" w:hAnsi="Arial" w:cs="Arial"/>
      <w:b/>
      <w:color w:val="000000" w:themeColor="text1"/>
      <w:sz w:val="21"/>
      <w:szCs w:val="19"/>
    </w:rPr>
  </w:style>
  <w:style w:type="paragraph" w:styleId="Heading4">
    <w:name w:val="heading 4"/>
    <w:next w:val="Normal"/>
    <w:link w:val="Heading4Char"/>
    <w:uiPriority w:val="7"/>
    <w:unhideWhenUsed/>
    <w:qFormat/>
    <w:rsid w:val="00E80F07"/>
    <w:pPr>
      <w:keepNext/>
      <w:keepLines/>
      <w:outlineLvl w:val="3"/>
    </w:pPr>
    <w:rPr>
      <w:rFonts w:ascii="Arial" w:hAnsi="Arial" w:cs="Arial"/>
      <w:i/>
      <w:color w:val="0069FF" w:themeColor="text2"/>
      <w:sz w:val="19"/>
      <w:szCs w:val="19"/>
    </w:rPr>
  </w:style>
  <w:style w:type="paragraph" w:styleId="Heading5">
    <w:name w:val="heading 5"/>
    <w:aliases w:val="Document Date"/>
    <w:basedOn w:val="Heading3"/>
    <w:next w:val="Normal"/>
    <w:link w:val="Heading5Char"/>
    <w:uiPriority w:val="4"/>
    <w:unhideWhenUsed/>
    <w:rsid w:val="00A43B82"/>
    <w:pPr>
      <w:spacing w:before="120" w:after="0" w:line="240" w:lineRule="auto"/>
      <w:outlineLvl w:val="4"/>
    </w:pPr>
    <w:rPr>
      <w:rFonts w:ascii="Arial Black" w:hAnsi="Arial Black"/>
      <w:b w:val="0"/>
      <w:color w:val="FFFFFF" w:themeColor="background1"/>
      <w:sz w:val="20"/>
    </w:rPr>
  </w:style>
  <w:style w:type="paragraph" w:styleId="Heading6">
    <w:name w:val="heading 6"/>
    <w:basedOn w:val="ListBullet"/>
    <w:link w:val="Heading6Char"/>
    <w:semiHidden/>
    <w:rsid w:val="00B95F7E"/>
    <w:pPr>
      <w:numPr>
        <w:numId w:val="6"/>
      </w:numPr>
      <w:spacing w:before="0"/>
      <w:ind w:left="454" w:hanging="227"/>
      <w:outlineLvl w:val="5"/>
    </w:pPr>
  </w:style>
  <w:style w:type="paragraph" w:styleId="Heading7">
    <w:name w:val="heading 7"/>
    <w:basedOn w:val="Heading5"/>
    <w:next w:val="Normal"/>
    <w:link w:val="Heading7Char"/>
    <w:uiPriority w:val="16"/>
    <w:semiHidden/>
    <w:rsid w:val="00E01F29"/>
    <w:pPr>
      <w:spacing w:before="360"/>
      <w:outlineLvl w:val="6"/>
    </w:pPr>
    <w:rPr>
      <w:rFonts w:ascii="Calibri" w:hAnsi="Calibri"/>
      <w:i/>
      <w:caps/>
    </w:rPr>
  </w:style>
  <w:style w:type="paragraph" w:styleId="Heading8">
    <w:name w:val="heading 8"/>
    <w:basedOn w:val="ListBullet"/>
    <w:link w:val="Heading8Char"/>
    <w:semiHidden/>
    <w:rsid w:val="00B95F7E"/>
    <w:pPr>
      <w:numPr>
        <w:numId w:val="4"/>
      </w:numPr>
      <w:spacing w:before="0"/>
      <w:ind w:left="681" w:hanging="22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D52"/>
    <w:rPr>
      <w:rFonts w:ascii="Tahoma" w:hAnsi="Tahoma" w:cs="Tahoma"/>
      <w:sz w:val="16"/>
      <w:szCs w:val="16"/>
    </w:rPr>
  </w:style>
  <w:style w:type="paragraph" w:styleId="Header">
    <w:name w:val="header"/>
    <w:basedOn w:val="Normal"/>
    <w:link w:val="HeaderChar"/>
    <w:uiPriority w:val="99"/>
    <w:semiHidden/>
    <w:rsid w:val="008115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5914"/>
    <w:rPr>
      <w:rFonts w:ascii="Calibri" w:hAnsi="Calibri" w:cs="Arial"/>
      <w:sz w:val="19"/>
      <w:szCs w:val="19"/>
    </w:rPr>
  </w:style>
  <w:style w:type="paragraph" w:styleId="Footer">
    <w:name w:val="footer"/>
    <w:basedOn w:val="Normal"/>
    <w:link w:val="FooterChar"/>
    <w:uiPriority w:val="15"/>
    <w:rsid w:val="007F4DC7"/>
    <w:pPr>
      <w:tabs>
        <w:tab w:val="center" w:pos="4513"/>
        <w:tab w:val="right" w:pos="9026"/>
      </w:tabs>
      <w:spacing w:after="0" w:line="240" w:lineRule="auto"/>
      <w:jc w:val="right"/>
    </w:pPr>
    <w:rPr>
      <w:caps/>
      <w:noProof/>
      <w:color w:val="000000" w:themeColor="text1"/>
      <w:sz w:val="16"/>
      <w:szCs w:val="18"/>
    </w:rPr>
  </w:style>
  <w:style w:type="character" w:customStyle="1" w:styleId="FooterChar">
    <w:name w:val="Footer Char"/>
    <w:basedOn w:val="DefaultParagraphFont"/>
    <w:link w:val="Footer"/>
    <w:uiPriority w:val="15"/>
    <w:rsid w:val="007F4DC7"/>
    <w:rPr>
      <w:rFonts w:ascii="Calibri" w:hAnsi="Calibri" w:cs="Arial"/>
      <w:caps/>
      <w:noProof/>
      <w:color w:val="000000" w:themeColor="text1"/>
      <w:sz w:val="16"/>
      <w:szCs w:val="18"/>
    </w:rPr>
  </w:style>
  <w:style w:type="paragraph" w:styleId="ListParagraph">
    <w:name w:val="List Paragraph"/>
    <w:basedOn w:val="Normal"/>
    <w:link w:val="ListParagraphChar"/>
    <w:uiPriority w:val="10"/>
    <w:rsid w:val="00D004D2"/>
    <w:pPr>
      <w:numPr>
        <w:numId w:val="14"/>
      </w:numPr>
      <w:spacing w:after="120" w:line="288" w:lineRule="auto"/>
      <w:contextualSpacing/>
    </w:pPr>
  </w:style>
  <w:style w:type="paragraph" w:styleId="BodyTextIndent">
    <w:name w:val="Body Text Indent"/>
    <w:basedOn w:val="Normal"/>
    <w:link w:val="BodyTextIndentChar"/>
    <w:semiHidden/>
    <w:rsid w:val="009E79DE"/>
    <w:pPr>
      <w:widowControl w:val="0"/>
      <w:spacing w:line="240" w:lineRule="auto"/>
      <w:ind w:left="283"/>
    </w:pPr>
    <w:rPr>
      <w:rFonts w:ascii="Times New Roman" w:eastAsia="Times New Roman" w:hAnsi="Times New Roman" w:cs="Times New Roman"/>
      <w:snapToGrid w:val="0"/>
      <w:sz w:val="24"/>
      <w:szCs w:val="20"/>
      <w:lang w:val="en-US"/>
    </w:rPr>
  </w:style>
  <w:style w:type="character" w:customStyle="1" w:styleId="BodyTextIndentChar">
    <w:name w:val="Body Text Indent Char"/>
    <w:basedOn w:val="DefaultParagraphFont"/>
    <w:link w:val="BodyTextIndent"/>
    <w:semiHidden/>
    <w:rsid w:val="00515914"/>
    <w:rPr>
      <w:rFonts w:ascii="Times New Roman" w:eastAsia="Times New Roman" w:hAnsi="Times New Roman" w:cs="Times New Roman"/>
      <w:snapToGrid w:val="0"/>
      <w:sz w:val="24"/>
      <w:szCs w:val="20"/>
      <w:lang w:val="en-US"/>
    </w:rPr>
  </w:style>
  <w:style w:type="paragraph" w:styleId="FootnoteText">
    <w:name w:val="footnote text"/>
    <w:basedOn w:val="NoSpacing"/>
    <w:link w:val="FootnoteTextChar"/>
    <w:uiPriority w:val="15"/>
    <w:rsid w:val="00B45B03"/>
    <w:pPr>
      <w:spacing w:before="120" w:after="0"/>
    </w:pPr>
  </w:style>
  <w:style w:type="character" w:customStyle="1" w:styleId="FootnoteTextChar">
    <w:name w:val="Footnote Text Char"/>
    <w:basedOn w:val="DefaultParagraphFont"/>
    <w:link w:val="FootnoteText"/>
    <w:uiPriority w:val="15"/>
    <w:rsid w:val="00B45B03"/>
    <w:rPr>
      <w:rFonts w:ascii="Calibri" w:eastAsia="Times New Roman" w:hAnsi="Calibri" w:cs="Arial"/>
      <w:snapToGrid w:val="0"/>
      <w:sz w:val="16"/>
      <w:szCs w:val="16"/>
      <w:lang w:val="en-US"/>
    </w:rPr>
  </w:style>
  <w:style w:type="character" w:styleId="FootnoteReference">
    <w:name w:val="footnote reference"/>
    <w:basedOn w:val="DefaultParagraphFont"/>
    <w:uiPriority w:val="15"/>
    <w:rsid w:val="00164CBF"/>
    <w:rPr>
      <w:rFonts w:ascii="Arial" w:hAnsi="Arial"/>
      <w:b w:val="0"/>
      <w:bCs w:val="0"/>
      <w:i w:val="0"/>
      <w:iCs w:val="0"/>
      <w:vertAlign w:val="superscript"/>
    </w:rPr>
  </w:style>
  <w:style w:type="character" w:styleId="CommentReference">
    <w:name w:val="annotation reference"/>
    <w:basedOn w:val="DefaultParagraphFont"/>
    <w:uiPriority w:val="99"/>
    <w:semiHidden/>
    <w:unhideWhenUsed/>
    <w:rsid w:val="009E79DE"/>
    <w:rPr>
      <w:sz w:val="16"/>
      <w:szCs w:val="16"/>
    </w:rPr>
  </w:style>
  <w:style w:type="paragraph" w:styleId="CommentText">
    <w:name w:val="annotation text"/>
    <w:basedOn w:val="Normal"/>
    <w:link w:val="CommentTextChar"/>
    <w:uiPriority w:val="99"/>
    <w:semiHidden/>
    <w:rsid w:val="009E79DE"/>
    <w:pPr>
      <w:spacing w:line="240" w:lineRule="auto"/>
    </w:pPr>
    <w:rPr>
      <w:szCs w:val="20"/>
    </w:rPr>
  </w:style>
  <w:style w:type="character" w:customStyle="1" w:styleId="CommentTextChar">
    <w:name w:val="Comment Text Char"/>
    <w:basedOn w:val="DefaultParagraphFont"/>
    <w:link w:val="CommentText"/>
    <w:uiPriority w:val="99"/>
    <w:semiHidden/>
    <w:rsid w:val="00515914"/>
    <w:rPr>
      <w:rFonts w:ascii="Calibri" w:hAnsi="Calibri" w:cs="Arial"/>
      <w:sz w:val="20"/>
      <w:szCs w:val="20"/>
    </w:rPr>
  </w:style>
  <w:style w:type="character" w:customStyle="1" w:styleId="Heading1Char">
    <w:name w:val="Heading 1 Char"/>
    <w:basedOn w:val="DefaultParagraphFont"/>
    <w:link w:val="Heading1"/>
    <w:uiPriority w:val="5"/>
    <w:rsid w:val="00F566A0"/>
    <w:rPr>
      <w:rFonts w:ascii="Arial" w:eastAsia="Times New Roman" w:hAnsi="Arial" w:cs="Times New Roman (Headings CS)"/>
      <w:b/>
      <w:bCs/>
      <w:color w:val="EF4044"/>
      <w:sz w:val="44"/>
      <w:szCs w:val="19"/>
    </w:rPr>
  </w:style>
  <w:style w:type="character" w:customStyle="1" w:styleId="Heading2Char">
    <w:name w:val="Heading 2 Char"/>
    <w:basedOn w:val="DefaultParagraphFont"/>
    <w:link w:val="Heading2"/>
    <w:uiPriority w:val="6"/>
    <w:rsid w:val="00165677"/>
    <w:rPr>
      <w:rFonts w:ascii="Arial Bold" w:hAnsi="Arial Bold" w:cs="Arial"/>
      <w:b/>
      <w:caps/>
      <w:color w:val="333E48"/>
      <w:spacing w:val="-4"/>
      <w:sz w:val="25"/>
    </w:rPr>
  </w:style>
  <w:style w:type="character" w:customStyle="1" w:styleId="Heading3Char">
    <w:name w:val="Heading 3 Char"/>
    <w:basedOn w:val="DefaultParagraphFont"/>
    <w:link w:val="Heading3"/>
    <w:uiPriority w:val="7"/>
    <w:rsid w:val="002C3244"/>
    <w:rPr>
      <w:rFonts w:ascii="Arial" w:hAnsi="Arial" w:cs="Arial"/>
      <w:b/>
      <w:color w:val="000000" w:themeColor="text1"/>
      <w:sz w:val="21"/>
      <w:szCs w:val="19"/>
    </w:rPr>
  </w:style>
  <w:style w:type="character" w:customStyle="1" w:styleId="Heading4Char">
    <w:name w:val="Heading 4 Char"/>
    <w:basedOn w:val="DefaultParagraphFont"/>
    <w:link w:val="Heading4"/>
    <w:uiPriority w:val="7"/>
    <w:rsid w:val="00E80F07"/>
    <w:rPr>
      <w:rFonts w:ascii="Arial" w:hAnsi="Arial" w:cs="Arial"/>
      <w:i/>
      <w:color w:val="0069FF" w:themeColor="text2"/>
      <w:sz w:val="19"/>
      <w:szCs w:val="19"/>
    </w:rPr>
  </w:style>
  <w:style w:type="character" w:customStyle="1" w:styleId="Heading5Char">
    <w:name w:val="Heading 5 Char"/>
    <w:aliases w:val="Document Date Char"/>
    <w:basedOn w:val="DefaultParagraphFont"/>
    <w:link w:val="Heading5"/>
    <w:uiPriority w:val="4"/>
    <w:rsid w:val="00A43B82"/>
    <w:rPr>
      <w:rFonts w:ascii="Arial Black" w:hAnsi="Arial Black" w:cs="Arial"/>
      <w:color w:val="FFFFFF" w:themeColor="background1"/>
      <w:sz w:val="20"/>
      <w:szCs w:val="19"/>
    </w:rPr>
  </w:style>
  <w:style w:type="character" w:customStyle="1" w:styleId="Heading6Char">
    <w:name w:val="Heading 6 Char"/>
    <w:basedOn w:val="DefaultParagraphFont"/>
    <w:link w:val="Heading6"/>
    <w:semiHidden/>
    <w:rsid w:val="00515914"/>
    <w:rPr>
      <w:rFonts w:ascii="Calibri" w:hAnsi="Calibri" w:cs="Arial"/>
      <w:sz w:val="19"/>
      <w:szCs w:val="19"/>
    </w:rPr>
  </w:style>
  <w:style w:type="character" w:customStyle="1" w:styleId="Heading7Char">
    <w:name w:val="Heading 7 Char"/>
    <w:basedOn w:val="DefaultParagraphFont"/>
    <w:link w:val="Heading7"/>
    <w:uiPriority w:val="16"/>
    <w:semiHidden/>
    <w:rsid w:val="00C16D1D"/>
    <w:rPr>
      <w:rFonts w:ascii="Calibri" w:hAnsi="Calibri" w:cs="Arial"/>
      <w:b/>
      <w:i/>
      <w:color w:val="0069FF" w:themeColor="text2"/>
      <w:spacing w:val="-6"/>
      <w:sz w:val="18"/>
      <w:szCs w:val="19"/>
    </w:rPr>
  </w:style>
  <w:style w:type="paragraph" w:styleId="Subtitle">
    <w:name w:val="Subtitle"/>
    <w:aliases w:val="Dotted Line"/>
    <w:basedOn w:val="Normal"/>
    <w:next w:val="Normal"/>
    <w:link w:val="SubtitleChar"/>
    <w:semiHidden/>
    <w:rsid w:val="008358A7"/>
    <w:rPr>
      <w:b/>
      <w:color w:val="00A0AF"/>
    </w:rPr>
  </w:style>
  <w:style w:type="character" w:customStyle="1" w:styleId="SubtitleChar">
    <w:name w:val="Subtitle Char"/>
    <w:aliases w:val="Dotted Line Char"/>
    <w:basedOn w:val="DefaultParagraphFont"/>
    <w:link w:val="Subtitle"/>
    <w:semiHidden/>
    <w:rsid w:val="00C16D1D"/>
    <w:rPr>
      <w:rFonts w:ascii="Calibri" w:hAnsi="Calibri" w:cs="Arial"/>
      <w:b/>
      <w:color w:val="00A0AF"/>
      <w:sz w:val="19"/>
      <w:szCs w:val="19"/>
    </w:rPr>
  </w:style>
  <w:style w:type="character" w:styleId="SubtleEmphasis">
    <w:name w:val="Subtle Emphasis"/>
    <w:aliases w:val="Status Green"/>
    <w:uiPriority w:val="24"/>
    <w:rsid w:val="00822695"/>
    <w:rPr>
      <w:rFonts w:ascii="Calibri" w:hAnsi="Calibri"/>
      <w:color w:val="7AC143"/>
      <w:sz w:val="48"/>
      <w:szCs w:val="48"/>
    </w:rPr>
  </w:style>
  <w:style w:type="character" w:styleId="Emphasis">
    <w:name w:val="Emphasis"/>
    <w:aliases w:val="Status Orange"/>
    <w:basedOn w:val="SubtleEmphasis"/>
    <w:uiPriority w:val="25"/>
    <w:rsid w:val="00822695"/>
    <w:rPr>
      <w:rFonts w:ascii="Calibri" w:hAnsi="Calibri"/>
      <w:color w:val="F7941E"/>
      <w:sz w:val="48"/>
      <w:szCs w:val="48"/>
    </w:rPr>
  </w:style>
  <w:style w:type="character" w:styleId="IntenseEmphasis">
    <w:name w:val="Intense Emphasis"/>
    <w:aliases w:val="Status Red"/>
    <w:basedOn w:val="SubtleEmphasis"/>
    <w:uiPriority w:val="26"/>
    <w:rsid w:val="00822695"/>
    <w:rPr>
      <w:rFonts w:ascii="Calibri" w:hAnsi="Calibri"/>
      <w:color w:val="ED1C24"/>
      <w:sz w:val="48"/>
      <w:szCs w:val="48"/>
    </w:rPr>
  </w:style>
  <w:style w:type="paragraph" w:styleId="NoSpacing">
    <w:name w:val="No Spacing"/>
    <w:uiPriority w:val="15"/>
    <w:semiHidden/>
    <w:rsid w:val="00B45B03"/>
    <w:rPr>
      <w:rFonts w:ascii="Calibri" w:eastAsia="Times New Roman" w:hAnsi="Calibri" w:cs="Arial"/>
      <w:snapToGrid w:val="0"/>
      <w:sz w:val="16"/>
      <w:szCs w:val="16"/>
      <w:lang w:val="en-US"/>
    </w:rPr>
  </w:style>
  <w:style w:type="character" w:customStyle="1" w:styleId="Heading8Char">
    <w:name w:val="Heading 8 Char"/>
    <w:basedOn w:val="DefaultParagraphFont"/>
    <w:link w:val="Heading8"/>
    <w:semiHidden/>
    <w:rsid w:val="00515914"/>
    <w:rPr>
      <w:rFonts w:ascii="Calibri" w:hAnsi="Calibri" w:cs="Arial"/>
      <w:sz w:val="19"/>
      <w:szCs w:val="19"/>
    </w:rPr>
  </w:style>
  <w:style w:type="paragraph" w:styleId="BodyText">
    <w:name w:val="Body Text"/>
    <w:basedOn w:val="Normal"/>
    <w:link w:val="BodyTextChar"/>
    <w:semiHidden/>
    <w:rsid w:val="00C8312C"/>
  </w:style>
  <w:style w:type="character" w:customStyle="1" w:styleId="BodyTextChar">
    <w:name w:val="Body Text Char"/>
    <w:basedOn w:val="DefaultParagraphFont"/>
    <w:link w:val="BodyText"/>
    <w:semiHidden/>
    <w:rsid w:val="00515914"/>
    <w:rPr>
      <w:rFonts w:ascii="Calibri" w:hAnsi="Calibri" w:cs="Arial"/>
      <w:sz w:val="19"/>
      <w:szCs w:val="19"/>
    </w:rPr>
  </w:style>
  <w:style w:type="paragraph" w:styleId="ListBullet">
    <w:name w:val="List Bullet"/>
    <w:aliases w:val="Bullets 1"/>
    <w:basedOn w:val="ListParagraph"/>
    <w:uiPriority w:val="8"/>
    <w:qFormat/>
    <w:rsid w:val="000F0021"/>
    <w:pPr>
      <w:numPr>
        <w:numId w:val="10"/>
      </w:numPr>
      <w:spacing w:before="60" w:after="60" w:line="276" w:lineRule="auto"/>
      <w:contextualSpacing w:val="0"/>
    </w:pPr>
  </w:style>
  <w:style w:type="numbering" w:customStyle="1" w:styleId="Numbers">
    <w:name w:val="Numbers"/>
    <w:uiPriority w:val="99"/>
    <w:rsid w:val="00E12701"/>
    <w:pPr>
      <w:numPr>
        <w:numId w:val="9"/>
      </w:numPr>
    </w:pPr>
  </w:style>
  <w:style w:type="paragraph" w:styleId="TOCHeading">
    <w:name w:val="TOC Heading"/>
    <w:aliases w:val="Content Heading"/>
    <w:basedOn w:val="Heading1"/>
    <w:next w:val="Normal"/>
    <w:uiPriority w:val="27"/>
    <w:semiHidden/>
    <w:rsid w:val="00EE6466"/>
    <w:pPr>
      <w:outlineLvl w:val="9"/>
    </w:pPr>
    <w:rPr>
      <w:bCs w:val="0"/>
      <w:color w:val="004EBF" w:themeColor="accent1" w:themeShade="BF"/>
    </w:rPr>
  </w:style>
  <w:style w:type="paragraph" w:styleId="TOC2">
    <w:name w:val="toc 2"/>
    <w:aliases w:val="Contents 2"/>
    <w:basedOn w:val="Heading3"/>
    <w:next w:val="Normal"/>
    <w:uiPriority w:val="39"/>
    <w:rsid w:val="002C3244"/>
    <w:pPr>
      <w:tabs>
        <w:tab w:val="right" w:pos="9628"/>
      </w:tabs>
      <w:spacing w:before="120" w:after="100"/>
      <w:ind w:left="284"/>
    </w:pPr>
    <w:rPr>
      <w:noProof/>
      <w:szCs w:val="24"/>
    </w:rPr>
  </w:style>
  <w:style w:type="paragraph" w:styleId="TOC3">
    <w:name w:val="toc 3"/>
    <w:aliases w:val="Contents 3"/>
    <w:basedOn w:val="Normal"/>
    <w:next w:val="Normal"/>
    <w:uiPriority w:val="39"/>
    <w:rsid w:val="002C3244"/>
    <w:pPr>
      <w:tabs>
        <w:tab w:val="right" w:pos="9628"/>
      </w:tabs>
      <w:spacing w:after="100"/>
      <w:ind w:left="567"/>
    </w:pPr>
    <w:rPr>
      <w:noProof/>
      <w:color w:val="000000" w:themeColor="text1"/>
    </w:rPr>
  </w:style>
  <w:style w:type="character" w:styleId="Hyperlink">
    <w:name w:val="Hyperlink"/>
    <w:basedOn w:val="DefaultParagraphFont"/>
    <w:uiPriority w:val="99"/>
    <w:unhideWhenUsed/>
    <w:rsid w:val="004221FF"/>
    <w:rPr>
      <w:b/>
      <w:color w:val="EE2D2D"/>
      <w:u w:val="single" w:color="004EBF" w:themeColor="text2" w:themeShade="BF"/>
    </w:rPr>
  </w:style>
  <w:style w:type="paragraph" w:styleId="TOC1">
    <w:name w:val="toc 1"/>
    <w:aliases w:val="Contents 1"/>
    <w:basedOn w:val="Heading2"/>
    <w:next w:val="Normal"/>
    <w:uiPriority w:val="39"/>
    <w:rsid w:val="002C3244"/>
    <w:pPr>
      <w:tabs>
        <w:tab w:val="right" w:pos="9628"/>
      </w:tabs>
      <w:spacing w:after="100"/>
    </w:pPr>
    <w:rPr>
      <w:noProof/>
      <w:spacing w:val="-6"/>
    </w:rPr>
  </w:style>
  <w:style w:type="paragraph" w:styleId="BodyTextIndent2">
    <w:name w:val="Body Text Indent 2"/>
    <w:basedOn w:val="Normal"/>
    <w:link w:val="BodyTextIndent2Char"/>
    <w:semiHidden/>
    <w:rsid w:val="00434AD4"/>
    <w:pPr>
      <w:spacing w:line="480" w:lineRule="auto"/>
      <w:ind w:left="283"/>
    </w:pPr>
  </w:style>
  <w:style w:type="character" w:customStyle="1" w:styleId="BodyTextIndent2Char">
    <w:name w:val="Body Text Indent 2 Char"/>
    <w:basedOn w:val="DefaultParagraphFont"/>
    <w:link w:val="BodyTextIndent2"/>
    <w:semiHidden/>
    <w:rsid w:val="00515914"/>
    <w:rPr>
      <w:rFonts w:ascii="Calibri" w:hAnsi="Calibri" w:cs="Arial"/>
      <w:sz w:val="19"/>
      <w:szCs w:val="19"/>
    </w:rPr>
  </w:style>
  <w:style w:type="paragraph" w:styleId="ListContinue3">
    <w:name w:val="List Continue 3"/>
    <w:basedOn w:val="Normal"/>
    <w:semiHidden/>
    <w:rsid w:val="00434AD4"/>
    <w:pPr>
      <w:ind w:left="849"/>
      <w:contextualSpacing/>
    </w:pPr>
  </w:style>
  <w:style w:type="paragraph" w:styleId="TOC4">
    <w:name w:val="toc 4"/>
    <w:basedOn w:val="Normal"/>
    <w:next w:val="Normal"/>
    <w:autoRedefine/>
    <w:semiHidden/>
    <w:rsid w:val="00434AD4"/>
    <w:pPr>
      <w:spacing w:after="100"/>
      <w:ind w:left="570"/>
    </w:pPr>
  </w:style>
  <w:style w:type="paragraph" w:styleId="TOAHeading">
    <w:name w:val="toa heading"/>
    <w:basedOn w:val="Normal"/>
    <w:next w:val="Normal"/>
    <w:semiHidden/>
    <w:rsid w:val="00434AD4"/>
    <w:rPr>
      <w:rFonts w:asciiTheme="majorHAnsi" w:eastAsiaTheme="majorEastAsia" w:hAnsiTheme="majorHAnsi" w:cstheme="majorBidi"/>
      <w:b/>
      <w:bCs/>
      <w:sz w:val="24"/>
      <w:szCs w:val="24"/>
    </w:rPr>
  </w:style>
  <w:style w:type="paragraph" w:styleId="TOC8">
    <w:name w:val="toc 8"/>
    <w:basedOn w:val="Normal"/>
    <w:next w:val="Normal"/>
    <w:autoRedefine/>
    <w:semiHidden/>
    <w:rsid w:val="00434AD4"/>
    <w:pPr>
      <w:spacing w:after="100"/>
      <w:ind w:left="1330"/>
    </w:pPr>
  </w:style>
  <w:style w:type="paragraph" w:styleId="TOC7">
    <w:name w:val="toc 7"/>
    <w:basedOn w:val="Normal"/>
    <w:next w:val="Normal"/>
    <w:autoRedefine/>
    <w:semiHidden/>
    <w:rsid w:val="00434AD4"/>
    <w:pPr>
      <w:spacing w:after="100"/>
      <w:ind w:left="1140"/>
    </w:pPr>
  </w:style>
  <w:style w:type="paragraph" w:styleId="TOC6">
    <w:name w:val="toc 6"/>
    <w:basedOn w:val="Normal"/>
    <w:next w:val="Normal"/>
    <w:autoRedefine/>
    <w:semiHidden/>
    <w:rsid w:val="00434AD4"/>
    <w:pPr>
      <w:spacing w:after="100"/>
      <w:ind w:left="950"/>
    </w:pPr>
  </w:style>
  <w:style w:type="table" w:customStyle="1" w:styleId="ENZTableStyle">
    <w:name w:val="ENZ Table Style"/>
    <w:basedOn w:val="TableNormal"/>
    <w:uiPriority w:val="99"/>
    <w:qFormat/>
    <w:rsid w:val="00EE1E64"/>
    <w:pPr>
      <w:spacing w:before="60" w:after="60"/>
    </w:pPr>
    <w:rPr>
      <w:rFonts w:ascii="Calibri" w:hAnsi="Calibri"/>
      <w:color w:val="000000" w:themeColor="text1"/>
      <w:sz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108" w:type="dxa"/>
        <w:bottom w:w="74" w:type="dxa"/>
      </w:tblCellMar>
    </w:tblPr>
    <w:tcPr>
      <w:shd w:val="clear" w:color="auto" w:fill="auto"/>
    </w:tcPr>
    <w:tblStylePr w:type="firstRow">
      <w:pPr>
        <w:wordWrap/>
        <w:spacing w:beforeLines="0" w:before="0" w:beforeAutospacing="0" w:afterLines="0" w:after="60" w:afterAutospacing="0" w:line="276" w:lineRule="auto"/>
      </w:pPr>
      <w:rPr>
        <w:rFonts w:ascii="Calibri" w:hAnsi="Calibri"/>
        <w:b/>
        <w:i w:val="0"/>
        <w:caps w:val="0"/>
        <w:smallCaps w:val="0"/>
        <w:color w:val="FFFFFF" w:themeColor="background1"/>
        <w:sz w:val="21"/>
      </w:rPr>
      <w:tblPr/>
      <w:tcPr>
        <w:tcBorders>
          <w:top w:val="single" w:sz="4" w:space="0" w:color="0069FF" w:themeColor="text2"/>
          <w:left w:val="single" w:sz="4" w:space="0" w:color="0069FF" w:themeColor="text2"/>
          <w:bottom w:val="single" w:sz="4" w:space="0" w:color="0069FF" w:themeColor="text2"/>
          <w:right w:val="single" w:sz="4" w:space="0" w:color="0069FF" w:themeColor="text2"/>
          <w:insideH w:val="nil"/>
        </w:tcBorders>
        <w:shd w:val="clear" w:color="auto" w:fill="0069FF" w:themeFill="text2"/>
      </w:tcPr>
    </w:tblStylePr>
    <w:tblStylePr w:type="lastRow">
      <w:rPr>
        <w:b/>
        <w:caps w:val="0"/>
        <w:smallCaps w:val="0"/>
        <w:color w:val="000000" w:themeColor="text1"/>
      </w:rPr>
      <w:tblPr/>
      <w:tcPr>
        <w:tcBorders>
          <w:top w:val="nil"/>
          <w:left w:val="single" w:sz="4" w:space="0" w:color="000000" w:themeColor="text1"/>
          <w:bottom w:val="single" w:sz="4" w:space="0" w:color="000000" w:themeColor="text1"/>
          <w:right w:val="single" w:sz="4" w:space="0" w:color="000000" w:themeColor="text1"/>
          <w:insideH w:val="nil"/>
          <w:insideV w:val="nil"/>
          <w:tl2br w:val="nil"/>
          <w:tr2bl w:val="nil"/>
        </w:tcBorders>
        <w:shd w:val="clear" w:color="auto" w:fill="auto"/>
      </w:tcPr>
    </w:tblStylePr>
    <w:tblStylePr w:type="firstCol">
      <w:pPr>
        <w:wordWrap/>
      </w:pPr>
      <w:rPr>
        <w:b/>
        <w:caps w:val="0"/>
        <w:smallCaps w:val="0"/>
        <w:color w:val="000000" w:themeColor="text1"/>
      </w:rPr>
      <w:tblPr/>
      <w:tcPr>
        <w:tcBorders>
          <w:left w:val="single" w:sz="4" w:space="0" w:color="000000" w:themeColor="text1"/>
          <w:right w:val="nil"/>
        </w:tcBorders>
        <w:shd w:val="clear" w:color="auto" w:fill="auto"/>
      </w:tcPr>
    </w:tblStylePr>
    <w:tblStylePr w:type="lastCol">
      <w:rPr>
        <w:rFonts w:asciiTheme="minorHAnsi" w:hAnsiTheme="minorHAnsi"/>
        <w:b/>
        <w:i w:val="0"/>
        <w:caps w:val="0"/>
        <w:smallCaps w:val="0"/>
        <w:color w:val="000000" w:themeColor="text1"/>
      </w:rPr>
      <w:tblPr/>
      <w:tcPr>
        <w:tcBorders>
          <w:right w:val="single" w:sz="4" w:space="0" w:color="000000" w:themeColor="text1"/>
        </w:tcBorders>
        <w:shd w:val="clear" w:color="auto" w:fill="auto"/>
      </w:tcPr>
    </w:tblStylePr>
    <w:tblStylePr w:type="band1Horz">
      <w:pPr>
        <w:wordWrap/>
        <w:spacing w:beforeLines="0" w:afterLines="0" w:line="276" w:lineRule="auto"/>
      </w:pPr>
      <w:rPr>
        <w:rFonts w:ascii="Calibri" w:hAnsi="Calibri"/>
        <w:color w:val="000000" w:themeColor="text1"/>
        <w:sz w:val="21"/>
      </w:rPr>
      <w:tblPr/>
      <w:tcPr>
        <w:tcBorders>
          <w:bottom w:val="single" w:sz="4" w:space="0" w:color="000000" w:themeColor="text1"/>
        </w:tcBorders>
        <w:shd w:val="clear" w:color="auto" w:fill="auto"/>
      </w:tcPr>
    </w:tblStylePr>
    <w:tblStylePr w:type="band2Horz">
      <w:pPr>
        <w:wordWrap/>
        <w:spacing w:beforeLines="0" w:afterLines="0" w:line="276" w:lineRule="auto"/>
      </w:pPr>
      <w:rPr>
        <w:rFonts w:ascii="Calibri" w:hAnsi="Calibri"/>
        <w:color w:val="000000" w:themeColor="text1"/>
        <w:sz w:val="21"/>
      </w:rPr>
      <w:tblPr/>
      <w:tcPr>
        <w:tcBorders>
          <w:bottom w:val="single" w:sz="4" w:space="0" w:color="000000" w:themeColor="text1"/>
        </w:tcBorders>
        <w:shd w:val="clear" w:color="auto" w:fill="auto"/>
      </w:tcPr>
    </w:tblStylePr>
  </w:style>
  <w:style w:type="paragraph" w:styleId="BodyText2">
    <w:name w:val="Body Text 2"/>
    <w:aliases w:val="Table Body Text"/>
    <w:link w:val="BodyText2Char"/>
    <w:uiPriority w:val="18"/>
    <w:rsid w:val="00164CBF"/>
    <w:pPr>
      <w:spacing w:after="60"/>
    </w:pPr>
    <w:rPr>
      <w:rFonts w:ascii="Arial" w:hAnsi="Arial" w:cs="Arial"/>
      <w:color w:val="000000" w:themeColor="text1"/>
      <w:sz w:val="21"/>
      <w:szCs w:val="19"/>
    </w:rPr>
  </w:style>
  <w:style w:type="character" w:customStyle="1" w:styleId="BodyText2Char">
    <w:name w:val="Body Text 2 Char"/>
    <w:aliases w:val="Table Body Text Char"/>
    <w:basedOn w:val="DefaultParagraphFont"/>
    <w:link w:val="BodyText2"/>
    <w:uiPriority w:val="18"/>
    <w:rsid w:val="00164CBF"/>
    <w:rPr>
      <w:rFonts w:ascii="Arial" w:hAnsi="Arial" w:cs="Arial"/>
      <w:color w:val="000000" w:themeColor="text1"/>
      <w:sz w:val="21"/>
      <w:szCs w:val="19"/>
    </w:rPr>
  </w:style>
  <w:style w:type="paragraph" w:styleId="ListNumber2">
    <w:name w:val="List Number 2"/>
    <w:aliases w:val="Numbers 2"/>
    <w:basedOn w:val="ListParagraph"/>
    <w:uiPriority w:val="12"/>
    <w:qFormat/>
    <w:rsid w:val="000F0021"/>
    <w:pPr>
      <w:numPr>
        <w:ilvl w:val="1"/>
        <w:numId w:val="15"/>
      </w:numPr>
      <w:spacing w:before="60" w:after="60" w:line="276" w:lineRule="auto"/>
      <w:contextualSpacing w:val="0"/>
    </w:pPr>
  </w:style>
  <w:style w:type="paragraph" w:styleId="ListNumber3">
    <w:name w:val="List Number 3"/>
    <w:aliases w:val="Numbers 3"/>
    <w:basedOn w:val="ListParagraph"/>
    <w:autoRedefine/>
    <w:uiPriority w:val="12"/>
    <w:qFormat/>
    <w:rsid w:val="000F0021"/>
    <w:pPr>
      <w:numPr>
        <w:ilvl w:val="2"/>
        <w:numId w:val="15"/>
      </w:numPr>
      <w:spacing w:before="60" w:after="60" w:line="276" w:lineRule="auto"/>
      <w:contextualSpacing w:val="0"/>
    </w:pPr>
  </w:style>
  <w:style w:type="paragraph" w:styleId="ListNumber">
    <w:name w:val="List Number"/>
    <w:aliases w:val="Numbers 1"/>
    <w:basedOn w:val="ListParagraph"/>
    <w:next w:val="ListContinue"/>
    <w:link w:val="ListNumberChar"/>
    <w:uiPriority w:val="11"/>
    <w:qFormat/>
    <w:rsid w:val="000F0021"/>
    <w:pPr>
      <w:numPr>
        <w:numId w:val="15"/>
      </w:numPr>
      <w:spacing w:before="60" w:after="60" w:line="276" w:lineRule="auto"/>
      <w:contextualSpacing w:val="0"/>
    </w:pPr>
  </w:style>
  <w:style w:type="table" w:styleId="ColourfulListAccent3">
    <w:name w:val="Colorful List Accent 3"/>
    <w:basedOn w:val="TableNormal"/>
    <w:rsid w:val="00C649A9"/>
    <w:pPr>
      <w:spacing w:after="0" w:line="240" w:lineRule="auto"/>
    </w:pPr>
    <w:rPr>
      <w:color w:val="000000" w:themeColor="text1"/>
    </w:rPr>
    <w:tblPr>
      <w:tblStyleRowBandSize w:val="1"/>
      <w:tblStyleColBandSize w:val="1"/>
    </w:tblPr>
    <w:tcPr>
      <w:shd w:val="clear" w:color="auto" w:fill="FBFBFC" w:themeFill="accent3" w:themeFillTint="19"/>
    </w:tcPr>
    <w:tblStylePr w:type="firstRow">
      <w:rPr>
        <w:b/>
        <w:bCs/>
        <w:color w:val="FFFFFF" w:themeColor="background1"/>
      </w:rPr>
      <w:tblPr/>
      <w:tcPr>
        <w:tcBorders>
          <w:bottom w:val="single" w:sz="12" w:space="0" w:color="FFFFFF" w:themeColor="background1"/>
        </w:tcBorders>
        <w:shd w:val="clear" w:color="auto" w:fill="0054CC" w:themeFill="accent4" w:themeFillShade="CC"/>
      </w:tcPr>
    </w:tblStylePr>
    <w:tblStylePr w:type="lastRow">
      <w:rPr>
        <w:b/>
        <w:bCs/>
        <w:color w:val="0054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7F7" w:themeFill="accent3" w:themeFillTint="3F"/>
      </w:tcPr>
    </w:tblStylePr>
    <w:tblStylePr w:type="band1Horz">
      <w:tblPr/>
      <w:tcPr>
        <w:shd w:val="clear" w:color="auto" w:fill="F7F8F9" w:themeFill="accent3" w:themeFillTint="33"/>
      </w:tcPr>
    </w:tblStylePr>
  </w:style>
  <w:style w:type="paragraph" w:styleId="BodyText3">
    <w:name w:val="Body Text 3"/>
    <w:aliases w:val="Pull Out Quote"/>
    <w:basedOn w:val="Normal"/>
    <w:link w:val="BodyText3Char"/>
    <w:uiPriority w:val="14"/>
    <w:rsid w:val="00A96F5E"/>
    <w:rPr>
      <w:b/>
      <w:i/>
      <w:color w:val="0069FF" w:themeColor="text2"/>
    </w:rPr>
  </w:style>
  <w:style w:type="character" w:customStyle="1" w:styleId="BodyText3Char">
    <w:name w:val="Body Text 3 Char"/>
    <w:aliases w:val="Pull Out Quote Char"/>
    <w:basedOn w:val="DefaultParagraphFont"/>
    <w:link w:val="BodyText3"/>
    <w:uiPriority w:val="14"/>
    <w:rsid w:val="009202F4"/>
    <w:rPr>
      <w:rFonts w:ascii="Calibri" w:hAnsi="Calibri" w:cs="Arial"/>
      <w:b/>
      <w:i/>
      <w:color w:val="0069FF" w:themeColor="text2"/>
      <w:sz w:val="19"/>
      <w:szCs w:val="19"/>
    </w:rPr>
  </w:style>
  <w:style w:type="paragraph" w:styleId="NormalWeb">
    <w:name w:val="Normal (Web)"/>
    <w:basedOn w:val="Normal"/>
    <w:uiPriority w:val="99"/>
    <w:semiHidden/>
    <w:rsid w:val="00A96F5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Caption">
    <w:name w:val="caption"/>
    <w:basedOn w:val="Normal"/>
    <w:next w:val="Normal"/>
    <w:uiPriority w:val="13"/>
    <w:qFormat/>
    <w:rsid w:val="00093555"/>
    <w:rPr>
      <w:i/>
      <w:color w:val="0069FF" w:themeColor="text2"/>
      <w:sz w:val="18"/>
    </w:rPr>
  </w:style>
  <w:style w:type="table" w:styleId="TableGrid">
    <w:name w:val="Table Grid"/>
    <w:basedOn w:val="TableNormal"/>
    <w:uiPriority w:val="39"/>
    <w:rsid w:val="009A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aliases w:val="Bullets 2"/>
    <w:basedOn w:val="ListBullet"/>
    <w:uiPriority w:val="9"/>
    <w:qFormat/>
    <w:rsid w:val="000F0021"/>
    <w:pPr>
      <w:numPr>
        <w:ilvl w:val="1"/>
      </w:numPr>
    </w:pPr>
  </w:style>
  <w:style w:type="paragraph" w:styleId="ListBullet3">
    <w:name w:val="List Bullet 3"/>
    <w:aliases w:val="Bullets 3"/>
    <w:basedOn w:val="ListBullet"/>
    <w:uiPriority w:val="10"/>
    <w:qFormat/>
    <w:rsid w:val="008F698D"/>
    <w:pPr>
      <w:numPr>
        <w:ilvl w:val="2"/>
      </w:numPr>
      <w:ind w:left="1071" w:hanging="357"/>
    </w:pPr>
  </w:style>
  <w:style w:type="paragraph" w:styleId="ListBullet4">
    <w:name w:val="List Bullet 4"/>
    <w:basedOn w:val="Normal"/>
    <w:semiHidden/>
    <w:rsid w:val="00A9423F"/>
    <w:pPr>
      <w:numPr>
        <w:numId w:val="1"/>
      </w:numPr>
      <w:contextualSpacing/>
    </w:pPr>
  </w:style>
  <w:style w:type="paragraph" w:styleId="ListBullet5">
    <w:name w:val="List Bullet 5"/>
    <w:basedOn w:val="Normal"/>
    <w:semiHidden/>
    <w:rsid w:val="00A9423F"/>
    <w:pPr>
      <w:numPr>
        <w:numId w:val="2"/>
      </w:numPr>
      <w:contextualSpacing/>
    </w:pPr>
  </w:style>
  <w:style w:type="character" w:customStyle="1" w:styleId="Highlight">
    <w:name w:val="Highlight"/>
    <w:basedOn w:val="HTMLAcronym"/>
    <w:uiPriority w:val="2"/>
    <w:rsid w:val="003E0755"/>
    <w:rPr>
      <w:color w:val="75787B" w:themeColor="background2"/>
    </w:rPr>
  </w:style>
  <w:style w:type="paragraph" w:customStyle="1" w:styleId="TableBullets1">
    <w:name w:val="Table Bullets 1"/>
    <w:basedOn w:val="BodyText2"/>
    <w:link w:val="TableBullets1Char"/>
    <w:uiPriority w:val="19"/>
    <w:rsid w:val="000F0021"/>
    <w:pPr>
      <w:numPr>
        <w:numId w:val="3"/>
      </w:numPr>
      <w:spacing w:before="60"/>
    </w:pPr>
  </w:style>
  <w:style w:type="character" w:styleId="HTMLAcronym">
    <w:name w:val="HTML Acronym"/>
    <w:basedOn w:val="DefaultParagraphFont"/>
    <w:semiHidden/>
    <w:rsid w:val="007E47F5"/>
  </w:style>
  <w:style w:type="paragraph" w:customStyle="1" w:styleId="TableBullets2">
    <w:name w:val="Table Bullets 2"/>
    <w:basedOn w:val="TableBullets1"/>
    <w:link w:val="TableBullets2Char"/>
    <w:uiPriority w:val="20"/>
    <w:rsid w:val="008F698D"/>
    <w:pPr>
      <w:numPr>
        <w:ilvl w:val="1"/>
      </w:numPr>
    </w:pPr>
  </w:style>
  <w:style w:type="character" w:customStyle="1" w:styleId="TableBullets1Char">
    <w:name w:val="Table Bullets 1 Char"/>
    <w:basedOn w:val="BodyText2Char"/>
    <w:link w:val="TableBullets1"/>
    <w:uiPriority w:val="19"/>
    <w:rsid w:val="000F0021"/>
    <w:rPr>
      <w:rFonts w:ascii="Calibri" w:hAnsi="Calibri" w:cs="Arial"/>
      <w:color w:val="000000" w:themeColor="text1"/>
      <w:sz w:val="21"/>
      <w:szCs w:val="19"/>
    </w:rPr>
  </w:style>
  <w:style w:type="paragraph" w:customStyle="1" w:styleId="TableBullets3">
    <w:name w:val="Table Bullets 3"/>
    <w:basedOn w:val="TableBullets1"/>
    <w:link w:val="TableBullets3Char"/>
    <w:uiPriority w:val="21"/>
    <w:rsid w:val="008F698D"/>
    <w:pPr>
      <w:numPr>
        <w:ilvl w:val="2"/>
      </w:numPr>
    </w:pPr>
  </w:style>
  <w:style w:type="character" w:customStyle="1" w:styleId="TableBullets2Char">
    <w:name w:val="Table Bullets 2 Char"/>
    <w:basedOn w:val="TableBullets1Char"/>
    <w:link w:val="TableBullets2"/>
    <w:uiPriority w:val="20"/>
    <w:rsid w:val="008F698D"/>
    <w:rPr>
      <w:rFonts w:ascii="Calibri" w:hAnsi="Calibri" w:cs="Arial"/>
      <w:color w:val="000000" w:themeColor="text1"/>
      <w:sz w:val="21"/>
      <w:szCs w:val="19"/>
    </w:rPr>
  </w:style>
  <w:style w:type="paragraph" w:customStyle="1" w:styleId="TableNumbers1">
    <w:name w:val="Table Numbers 1"/>
    <w:basedOn w:val="BodyText2"/>
    <w:link w:val="TableNumbers1Char"/>
    <w:uiPriority w:val="22"/>
    <w:rsid w:val="000F0021"/>
    <w:pPr>
      <w:numPr>
        <w:numId w:val="8"/>
      </w:numPr>
      <w:spacing w:before="60"/>
    </w:pPr>
    <w:rPr>
      <w:szCs w:val="17"/>
    </w:rPr>
  </w:style>
  <w:style w:type="character" w:customStyle="1" w:styleId="TableBullets3Char">
    <w:name w:val="Table Bullets 3 Char"/>
    <w:basedOn w:val="TableBullets2Char"/>
    <w:link w:val="TableBullets3"/>
    <w:uiPriority w:val="21"/>
    <w:rsid w:val="008F698D"/>
    <w:rPr>
      <w:rFonts w:ascii="Calibri" w:hAnsi="Calibri" w:cs="Arial"/>
      <w:color w:val="000000" w:themeColor="text1"/>
      <w:sz w:val="21"/>
      <w:szCs w:val="19"/>
    </w:rPr>
  </w:style>
  <w:style w:type="paragraph" w:customStyle="1" w:styleId="TableNumbers2">
    <w:name w:val="Table Numbers 2"/>
    <w:basedOn w:val="TableNumbers1"/>
    <w:link w:val="TableNumbers2Char"/>
    <w:uiPriority w:val="23"/>
    <w:rsid w:val="008F698D"/>
    <w:pPr>
      <w:numPr>
        <w:ilvl w:val="1"/>
      </w:numPr>
    </w:pPr>
  </w:style>
  <w:style w:type="character" w:customStyle="1" w:styleId="ListParagraphChar">
    <w:name w:val="List Paragraph Char"/>
    <w:basedOn w:val="DefaultParagraphFont"/>
    <w:link w:val="ListParagraph"/>
    <w:uiPriority w:val="10"/>
    <w:rsid w:val="00D004D2"/>
    <w:rPr>
      <w:rFonts w:ascii="Calibri" w:hAnsi="Calibri" w:cs="Arial"/>
      <w:sz w:val="19"/>
      <w:szCs w:val="19"/>
    </w:rPr>
  </w:style>
  <w:style w:type="character" w:customStyle="1" w:styleId="TableNumbers1Char">
    <w:name w:val="Table Numbers 1 Char"/>
    <w:basedOn w:val="ListParagraphChar"/>
    <w:link w:val="TableNumbers1"/>
    <w:uiPriority w:val="22"/>
    <w:rsid w:val="000F0021"/>
    <w:rPr>
      <w:rFonts w:ascii="Calibri" w:hAnsi="Calibri" w:cs="Arial"/>
      <w:color w:val="000000" w:themeColor="text1"/>
      <w:sz w:val="21"/>
      <w:szCs w:val="17"/>
    </w:rPr>
  </w:style>
  <w:style w:type="character" w:customStyle="1" w:styleId="TableNumbers2Char">
    <w:name w:val="Table Numbers 2 Char"/>
    <w:basedOn w:val="BodyText2Char"/>
    <w:link w:val="TableNumbers2"/>
    <w:uiPriority w:val="23"/>
    <w:rsid w:val="008F698D"/>
    <w:rPr>
      <w:rFonts w:ascii="Calibri" w:hAnsi="Calibri" w:cs="Arial"/>
      <w:color w:val="000000" w:themeColor="text1"/>
      <w:sz w:val="21"/>
      <w:szCs w:val="17"/>
    </w:rPr>
  </w:style>
  <w:style w:type="paragraph" w:styleId="ListContinue">
    <w:name w:val="List Continue"/>
    <w:basedOn w:val="ListNumber"/>
    <w:link w:val="ListContinueChar"/>
    <w:uiPriority w:val="11"/>
    <w:semiHidden/>
    <w:rsid w:val="00413778"/>
  </w:style>
  <w:style w:type="paragraph" w:styleId="ListContinue2">
    <w:name w:val="List Continue 2"/>
    <w:basedOn w:val="Normal"/>
    <w:semiHidden/>
    <w:rsid w:val="001A2417"/>
    <w:pPr>
      <w:ind w:left="227" w:firstLine="227"/>
      <w:contextualSpacing/>
    </w:pPr>
  </w:style>
  <w:style w:type="numbering" w:customStyle="1" w:styleId="Bullets">
    <w:name w:val="Bullets"/>
    <w:uiPriority w:val="99"/>
    <w:rsid w:val="00CA0787"/>
  </w:style>
  <w:style w:type="character" w:customStyle="1" w:styleId="ListNumberChar">
    <w:name w:val="List Number Char"/>
    <w:aliases w:val="Numbers 1 Char"/>
    <w:basedOn w:val="DefaultParagraphFont"/>
    <w:link w:val="ListNumber"/>
    <w:uiPriority w:val="11"/>
    <w:rsid w:val="000F0021"/>
    <w:rPr>
      <w:rFonts w:ascii="Calibri" w:hAnsi="Calibri" w:cs="Arial"/>
      <w:szCs w:val="19"/>
    </w:rPr>
  </w:style>
  <w:style w:type="numbering" w:customStyle="1" w:styleId="Bullets1">
    <w:name w:val="Bullets1"/>
    <w:next w:val="Bullets"/>
    <w:uiPriority w:val="99"/>
    <w:rsid w:val="00AD45B3"/>
    <w:pPr>
      <w:numPr>
        <w:numId w:val="10"/>
      </w:numPr>
    </w:pPr>
  </w:style>
  <w:style w:type="table" w:customStyle="1" w:styleId="ColorfulGrid1">
    <w:name w:val="Colorful Grid1"/>
    <w:basedOn w:val="TableNormal"/>
    <w:rsid w:val="005847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rsid w:val="005847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1FF" w:themeFill="accent1" w:themeFillTint="33"/>
    </w:tcPr>
    <w:tblStylePr w:type="firstRow">
      <w:rPr>
        <w:b/>
        <w:bCs/>
      </w:rPr>
      <w:tblPr/>
      <w:tcPr>
        <w:shd w:val="clear" w:color="auto" w:fill="99C3FF" w:themeFill="accent1" w:themeFillTint="66"/>
      </w:tcPr>
    </w:tblStylePr>
    <w:tblStylePr w:type="lastRow">
      <w:rPr>
        <w:b/>
        <w:bCs/>
        <w:color w:val="000000" w:themeColor="text1"/>
      </w:rPr>
      <w:tblPr/>
      <w:tcPr>
        <w:shd w:val="clear" w:color="auto" w:fill="99C3FF" w:themeFill="accent1" w:themeFillTint="66"/>
      </w:tcPr>
    </w:tblStylePr>
    <w:tblStylePr w:type="firstCol">
      <w:rPr>
        <w:color w:val="FFFFFF" w:themeColor="background1"/>
      </w:rPr>
      <w:tblPr/>
      <w:tcPr>
        <w:shd w:val="clear" w:color="auto" w:fill="004EBF" w:themeFill="accent1" w:themeFillShade="BF"/>
      </w:tcPr>
    </w:tblStylePr>
    <w:tblStylePr w:type="lastCol">
      <w:rPr>
        <w:color w:val="FFFFFF" w:themeColor="background1"/>
      </w:rPr>
      <w:tblPr/>
      <w:tcPr>
        <w:shd w:val="clear" w:color="auto" w:fill="004EBF" w:themeFill="accent1" w:themeFillShade="BF"/>
      </w:tcPr>
    </w:tblStylePr>
    <w:tblStylePr w:type="band1Vert">
      <w:tblPr/>
      <w:tcPr>
        <w:shd w:val="clear" w:color="auto" w:fill="80B4FF" w:themeFill="accent1" w:themeFillTint="7F"/>
      </w:tcPr>
    </w:tblStylePr>
    <w:tblStylePr w:type="band1Horz">
      <w:tblPr/>
      <w:tcPr>
        <w:shd w:val="clear" w:color="auto" w:fill="80B4FF" w:themeFill="accent1" w:themeFillTint="7F"/>
      </w:tcPr>
    </w:tblStylePr>
  </w:style>
  <w:style w:type="paragraph" w:customStyle="1" w:styleId="TableNumbers3">
    <w:name w:val="Table Numbers 3"/>
    <w:basedOn w:val="TableNumbers1"/>
    <w:link w:val="TableNumbers3Char"/>
    <w:uiPriority w:val="23"/>
    <w:rsid w:val="008F698D"/>
    <w:pPr>
      <w:numPr>
        <w:ilvl w:val="2"/>
      </w:numPr>
    </w:pPr>
  </w:style>
  <w:style w:type="character" w:customStyle="1" w:styleId="TableNumbers3Char">
    <w:name w:val="Table Numbers 3 Char"/>
    <w:basedOn w:val="DefaultParagraphFont"/>
    <w:link w:val="TableNumbers3"/>
    <w:uiPriority w:val="23"/>
    <w:rsid w:val="008F698D"/>
    <w:rPr>
      <w:rFonts w:ascii="Calibri" w:hAnsi="Calibri" w:cs="Arial"/>
      <w:color w:val="000000" w:themeColor="text1"/>
      <w:sz w:val="20"/>
      <w:szCs w:val="17"/>
    </w:rPr>
  </w:style>
  <w:style w:type="character" w:customStyle="1" w:styleId="ListContinueChar">
    <w:name w:val="List Continue Char"/>
    <w:basedOn w:val="ListNumberChar"/>
    <w:link w:val="ListContinue"/>
    <w:uiPriority w:val="11"/>
    <w:semiHidden/>
    <w:rsid w:val="00A9136B"/>
    <w:rPr>
      <w:rFonts w:ascii="Calibri" w:hAnsi="Calibri" w:cs="Arial"/>
      <w:sz w:val="19"/>
      <w:szCs w:val="19"/>
    </w:rPr>
  </w:style>
  <w:style w:type="character" w:styleId="PlaceholderText">
    <w:name w:val="Placeholder Text"/>
    <w:basedOn w:val="DefaultParagraphFont"/>
    <w:semiHidden/>
    <w:rsid w:val="00FF4E6D"/>
    <w:rPr>
      <w:color w:val="808080"/>
    </w:rPr>
  </w:style>
  <w:style w:type="paragraph" w:customStyle="1" w:styleId="Intro">
    <w:name w:val="Intro"/>
    <w:basedOn w:val="Normal"/>
    <w:link w:val="IntroChar"/>
    <w:uiPriority w:val="1"/>
    <w:rsid w:val="007037F1"/>
    <w:pPr>
      <w:spacing w:after="280" w:line="240" w:lineRule="auto"/>
    </w:pPr>
    <w:rPr>
      <w:color w:val="75787B" w:themeColor="background2"/>
      <w:sz w:val="30"/>
      <w:szCs w:val="30"/>
    </w:rPr>
  </w:style>
  <w:style w:type="character" w:customStyle="1" w:styleId="IntroChar">
    <w:name w:val="Intro Char"/>
    <w:basedOn w:val="DefaultParagraphFont"/>
    <w:link w:val="Intro"/>
    <w:uiPriority w:val="1"/>
    <w:rsid w:val="007037F1"/>
    <w:rPr>
      <w:rFonts w:ascii="Calibri" w:hAnsi="Calibri" w:cs="Arial"/>
      <w:color w:val="75787B" w:themeColor="background2"/>
      <w:sz w:val="30"/>
      <w:szCs w:val="30"/>
    </w:rPr>
  </w:style>
  <w:style w:type="paragraph" w:customStyle="1" w:styleId="TableHeader">
    <w:name w:val="Table Header"/>
    <w:link w:val="TableHeaderChar"/>
    <w:uiPriority w:val="17"/>
    <w:rsid w:val="00164CBF"/>
    <w:pPr>
      <w:spacing w:after="60"/>
    </w:pPr>
    <w:rPr>
      <w:rFonts w:ascii="Arial" w:hAnsi="Arial" w:cs="Arial"/>
      <w:b/>
      <w:bCs/>
      <w:color w:val="FFFFFF" w:themeColor="background1"/>
      <w:sz w:val="21"/>
      <w:szCs w:val="19"/>
    </w:rPr>
  </w:style>
  <w:style w:type="character" w:customStyle="1" w:styleId="UnresolvedMention1">
    <w:name w:val="Unresolved Mention1"/>
    <w:basedOn w:val="DefaultParagraphFont"/>
    <w:uiPriority w:val="99"/>
    <w:semiHidden/>
    <w:unhideWhenUsed/>
    <w:rsid w:val="008B77D9"/>
    <w:rPr>
      <w:color w:val="808080"/>
      <w:shd w:val="clear" w:color="auto" w:fill="E6E6E6"/>
    </w:rPr>
  </w:style>
  <w:style w:type="character" w:customStyle="1" w:styleId="TableHeaderChar">
    <w:name w:val="Table Header Char"/>
    <w:basedOn w:val="Heading4Char"/>
    <w:link w:val="TableHeader"/>
    <w:uiPriority w:val="17"/>
    <w:rsid w:val="00164CBF"/>
    <w:rPr>
      <w:rFonts w:ascii="Arial" w:hAnsi="Arial" w:cs="Arial"/>
      <w:b/>
      <w:bCs/>
      <w:i w:val="0"/>
      <w:color w:val="FFFFFF" w:themeColor="background1"/>
      <w:sz w:val="21"/>
      <w:szCs w:val="19"/>
    </w:rPr>
  </w:style>
  <w:style w:type="paragraph" w:customStyle="1" w:styleId="ContentsPageHeading">
    <w:name w:val="Contents Page Heading"/>
    <w:basedOn w:val="Heading1"/>
    <w:link w:val="ContentsPageHeadingChar"/>
    <w:uiPriority w:val="39"/>
    <w:rsid w:val="003175ED"/>
  </w:style>
  <w:style w:type="character" w:customStyle="1" w:styleId="ContentsPageHeadingChar">
    <w:name w:val="Contents Page Heading Char"/>
    <w:basedOn w:val="Heading1Char"/>
    <w:link w:val="ContentsPageHeading"/>
    <w:uiPriority w:val="39"/>
    <w:rsid w:val="003175ED"/>
    <w:rPr>
      <w:rFonts w:ascii="Arial" w:eastAsiaTheme="majorEastAsia" w:hAnsi="Arial" w:cstheme="majorBidi"/>
      <w:b/>
      <w:bCs/>
      <w:caps w:val="0"/>
      <w:color w:val="0069FF" w:themeColor="text2"/>
      <w:spacing w:val="-15"/>
      <w:sz w:val="44"/>
      <w:szCs w:val="19"/>
      <w:lang w:val="en-US"/>
    </w:rPr>
  </w:style>
  <w:style w:type="character" w:customStyle="1" w:styleId="YourNameChar">
    <w:name w:val="Your Name Char"/>
    <w:basedOn w:val="DefaultParagraphFont"/>
    <w:link w:val="YourName"/>
    <w:uiPriority w:val="8"/>
    <w:locked/>
    <w:rsid w:val="006032DD"/>
    <w:rPr>
      <w:rFonts w:ascii="Calibri" w:hAnsi="Calibri" w:cs="Calibri"/>
      <w:b/>
      <w:sz w:val="19"/>
      <w:szCs w:val="24"/>
      <w:lang w:val="en-US"/>
    </w:rPr>
  </w:style>
  <w:style w:type="paragraph" w:customStyle="1" w:styleId="YourName">
    <w:name w:val="Your Name"/>
    <w:basedOn w:val="Normal"/>
    <w:link w:val="YourNameChar"/>
    <w:uiPriority w:val="8"/>
    <w:rsid w:val="006032DD"/>
    <w:pPr>
      <w:spacing w:before="0" w:after="120" w:line="288" w:lineRule="auto"/>
    </w:pPr>
    <w:rPr>
      <w:rFonts w:cs="Calibri"/>
      <w:b/>
      <w:sz w:val="19"/>
      <w:szCs w:val="24"/>
      <w:lang w:val="en-US"/>
    </w:rPr>
  </w:style>
  <w:style w:type="character" w:customStyle="1" w:styleId="YourTitleChar">
    <w:name w:val="Your Title Char"/>
    <w:basedOn w:val="DefaultParagraphFont"/>
    <w:link w:val="YourTitle"/>
    <w:uiPriority w:val="9"/>
    <w:locked/>
    <w:rsid w:val="006032DD"/>
    <w:rPr>
      <w:rFonts w:ascii="Calibri" w:hAnsi="Calibri" w:cs="Calibri"/>
      <w:i/>
      <w:sz w:val="19"/>
      <w:szCs w:val="24"/>
      <w:lang w:val="en-US"/>
    </w:rPr>
  </w:style>
  <w:style w:type="paragraph" w:customStyle="1" w:styleId="YourTitle">
    <w:name w:val="Your Title"/>
    <w:basedOn w:val="Normal"/>
    <w:link w:val="YourTitleChar"/>
    <w:uiPriority w:val="9"/>
    <w:rsid w:val="006032DD"/>
    <w:pPr>
      <w:spacing w:before="0" w:after="120" w:line="288" w:lineRule="auto"/>
    </w:pPr>
    <w:rPr>
      <w:rFonts w:cs="Calibri"/>
      <w:i/>
      <w:sz w:val="19"/>
      <w:szCs w:val="24"/>
      <w:lang w:val="en-US"/>
    </w:rPr>
  </w:style>
  <w:style w:type="character" w:customStyle="1" w:styleId="NormalBoldChar">
    <w:name w:val="Normal Bold Char"/>
    <w:basedOn w:val="DefaultParagraphFont"/>
    <w:link w:val="NormalBold"/>
    <w:uiPriority w:val="7"/>
    <w:locked/>
    <w:rsid w:val="006032DD"/>
    <w:rPr>
      <w:rFonts w:ascii="Calibri" w:hAnsi="Calibri" w:cs="Calibri"/>
      <w:b/>
      <w:sz w:val="19"/>
      <w:szCs w:val="24"/>
      <w:lang w:val="en-US"/>
    </w:rPr>
  </w:style>
  <w:style w:type="paragraph" w:customStyle="1" w:styleId="NormalBold">
    <w:name w:val="Normal Bold"/>
    <w:basedOn w:val="Normal"/>
    <w:link w:val="NormalBoldChar"/>
    <w:uiPriority w:val="7"/>
    <w:rsid w:val="006032DD"/>
    <w:pPr>
      <w:spacing w:before="0" w:after="120" w:line="288" w:lineRule="auto"/>
    </w:pPr>
    <w:rPr>
      <w:rFonts w:cs="Calibri"/>
      <w:b/>
      <w:sz w:val="19"/>
      <w:szCs w:val="24"/>
      <w:lang w:val="en-US"/>
    </w:rPr>
  </w:style>
  <w:style w:type="paragraph" w:customStyle="1" w:styleId="SectionHeading">
    <w:name w:val="Section Heading"/>
    <w:basedOn w:val="Heading1"/>
    <w:next w:val="Heading1"/>
    <w:link w:val="SectionHeadingChar"/>
    <w:qFormat/>
    <w:rsid w:val="00F566A0"/>
    <w:pPr>
      <w:pageBreakBefore/>
      <w:pBdr>
        <w:bottom w:val="single" w:sz="18" w:space="6" w:color="EF4044"/>
      </w:pBdr>
      <w:spacing w:after="360"/>
    </w:pPr>
    <w:rPr>
      <w:b w:val="0"/>
      <w:caps/>
      <w:sz w:val="56"/>
    </w:rPr>
  </w:style>
  <w:style w:type="character" w:customStyle="1" w:styleId="SectionHeadingChar">
    <w:name w:val="Section Heading Char"/>
    <w:basedOn w:val="Heading1Char"/>
    <w:link w:val="SectionHeading"/>
    <w:rsid w:val="00F566A0"/>
    <w:rPr>
      <w:rFonts w:ascii="Arial" w:eastAsia="Times New Roman" w:hAnsi="Arial" w:cs="Times New Roman (Headings CS)"/>
      <w:b w:val="0"/>
      <w:bCs/>
      <w:caps/>
      <w:color w:val="EF4044"/>
      <w:sz w:val="56"/>
      <w:szCs w:val="19"/>
    </w:rPr>
  </w:style>
  <w:style w:type="table" w:customStyle="1" w:styleId="TableGrid1">
    <w:name w:val="Table Grid1"/>
    <w:basedOn w:val="TableNormal"/>
    <w:next w:val="TableGrid"/>
    <w:uiPriority w:val="39"/>
    <w:rsid w:val="00F566A0"/>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505563">
      <w:bodyDiv w:val="1"/>
      <w:marLeft w:val="0"/>
      <w:marRight w:val="0"/>
      <w:marTop w:val="0"/>
      <w:marBottom w:val="0"/>
      <w:divBdr>
        <w:top w:val="none" w:sz="0" w:space="0" w:color="auto"/>
        <w:left w:val="none" w:sz="0" w:space="0" w:color="auto"/>
        <w:bottom w:val="none" w:sz="0" w:space="0" w:color="auto"/>
        <w:right w:val="none" w:sz="0" w:space="0" w:color="auto"/>
      </w:divBdr>
    </w:div>
    <w:div w:id="126618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https://engineeringnz.sharepoint.com/sites/EngineeringNewZealand/Microsoft%20Office%20Template/Office2016/Registration%20Authority/RegistrationAuthority-Letterhead.dotx" TargetMode="External"/></Relationships>
</file>

<file path=word/theme/theme1.xml><?xml version="1.0" encoding="utf-8"?>
<a:theme xmlns:a="http://schemas.openxmlformats.org/drawingml/2006/main" name="IPENZ">
  <a:themeElements>
    <a:clrScheme name="ENZ">
      <a:dk1>
        <a:srgbClr val="000000"/>
      </a:dk1>
      <a:lt1>
        <a:srgbClr val="FFFFFF"/>
      </a:lt1>
      <a:dk2>
        <a:srgbClr val="0069FF"/>
      </a:dk2>
      <a:lt2>
        <a:srgbClr val="75787B"/>
      </a:lt2>
      <a:accent1>
        <a:srgbClr val="0069FF"/>
      </a:accent1>
      <a:accent2>
        <a:srgbClr val="000000"/>
      </a:accent2>
      <a:accent3>
        <a:srgbClr val="DADFE1"/>
      </a:accent3>
      <a:accent4>
        <a:srgbClr val="0069FF"/>
      </a:accent4>
      <a:accent5>
        <a:srgbClr val="000000"/>
      </a:accent5>
      <a:accent6>
        <a:srgbClr val="FFFFFF"/>
      </a:accent6>
      <a:hlink>
        <a:srgbClr val="0069FF"/>
      </a:hlink>
      <a:folHlink>
        <a:srgbClr val="0085CA"/>
      </a:folHlink>
    </a:clrScheme>
    <a:fontScheme name="OSPRI Theme">
      <a:majorFont>
        <a:latin typeface="Calibri bold"/>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pattFill prst="dkUpDiag">
          <a:fgClr>
            <a:schemeClr val="bg2">
              <a:lumMod val="50000"/>
            </a:schemeClr>
          </a:fgClr>
          <a:bgClr>
            <a:schemeClr val="bg2">
              <a:lumMod val="65000"/>
            </a:schemeClr>
          </a:bgClr>
        </a:pattFill>
        <a:ln>
          <a:noFill/>
        </a:ln>
      </a:spPr>
      <a:bodyPr wrap="none" lIns="228600" tIns="228600" rIns="228600" bIns="228600" rtlCol="0" anchor="ctr">
        <a:noAutofit/>
      </a:bodyPr>
      <a:lstStyle>
        <a:defPPr algn="ctr">
          <a:defRPr sz="1400" dirty="0" smtClean="0">
            <a:solidFill>
              <a:schemeClr val="bg1"/>
            </a:solidFill>
            <a:latin typeface="Franklin Gothic Demi Cond" panose="020B07060304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bwMode="auto">
        <a:noFill/>
        <a:ln w="9525">
          <a:noFill/>
          <a:miter lim="800000"/>
          <a:headEnd/>
          <a:tailEnd/>
        </a:ln>
      </a:spPr>
      <a:bodyPr rot="0" vert="horz" wrap="square" lIns="0" tIns="0" rIns="0" bIns="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E266D31AFDE54C99554B2CA30E7252" ma:contentTypeVersion="17" ma:contentTypeDescription="Create a new document." ma:contentTypeScope="" ma:versionID="118b9b241f6b04c7dfb37f6e0910ac96">
  <xsd:schema xmlns:xsd="http://www.w3.org/2001/XMLSchema" xmlns:xs="http://www.w3.org/2001/XMLSchema" xmlns:p="http://schemas.microsoft.com/office/2006/metadata/properties" xmlns:ns2="645d329d-3d1b-46e8-bb24-660054c3b4c0" xmlns:ns3="479c2434-e841-4fbf-bcf0-24ba89a77352" targetNamespace="http://schemas.microsoft.com/office/2006/metadata/properties" ma:root="true" ma:fieldsID="036240440425c8a66b052fb1651a7fb3" ns2:_="" ns3:_="">
    <xsd:import namespace="645d329d-3d1b-46e8-bb24-660054c3b4c0"/>
    <xsd:import namespace="479c2434-e841-4fbf-bcf0-24ba89a773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d329d-3d1b-46e8-bb24-660054c3b4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39e93a8-92a9-46e5-a79a-ffd70315ccd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9c2434-e841-4fbf-bcf0-24ba89a773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de31ac2-a48e-4577-803a-2b0bc1bb251f}" ma:internalName="TaxCatchAll" ma:showField="CatchAllData" ma:web="479c2434-e841-4fbf-bcf0-24ba89a773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45d329d-3d1b-46e8-bb24-660054c3b4c0">
      <Terms xmlns="http://schemas.microsoft.com/office/infopath/2007/PartnerControls"/>
    </lcf76f155ced4ddcb4097134ff3c332f>
    <TaxCatchAll xmlns="479c2434-e841-4fbf-bcf0-24ba89a77352"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B4B985-3013-4A07-8BE7-F7A939D41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d329d-3d1b-46e8-bb24-660054c3b4c0"/>
    <ds:schemaRef ds:uri="479c2434-e841-4fbf-bcf0-24ba89a77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3B3212-FFBD-40F6-AD93-2F3A6F9CA1B8}">
  <ds:schemaRefs>
    <ds:schemaRef ds:uri="http://schemas.microsoft.com/office/2006/metadata/properties"/>
    <ds:schemaRef ds:uri="http://schemas.microsoft.com/office/infopath/2007/PartnerControls"/>
    <ds:schemaRef ds:uri="645d329d-3d1b-46e8-bb24-660054c3b4c0"/>
    <ds:schemaRef ds:uri="479c2434-e841-4fbf-bcf0-24ba89a77352"/>
  </ds:schemaRefs>
</ds:datastoreItem>
</file>

<file path=customXml/itemProps3.xml><?xml version="1.0" encoding="utf-8"?>
<ds:datastoreItem xmlns:ds="http://schemas.openxmlformats.org/officeDocument/2006/customXml" ds:itemID="{85F59D56-CC26-41B9-8108-58890BECB9FD}">
  <ds:schemaRefs>
    <ds:schemaRef ds:uri="http://schemas.openxmlformats.org/officeDocument/2006/bibliography"/>
  </ds:schemaRefs>
</ds:datastoreItem>
</file>

<file path=customXml/itemProps4.xml><?xml version="1.0" encoding="utf-8"?>
<ds:datastoreItem xmlns:ds="http://schemas.openxmlformats.org/officeDocument/2006/customXml" ds:itemID="{17E1D93A-978A-4F71-AB90-6F0676E1FA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RegistrationAuthority-Letterhead.dotx</Template>
  <TotalTime>8</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Animal Health Board</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Dessein</dc:creator>
  <cp:keywords/>
  <dc:description/>
  <cp:lastModifiedBy>Karlos Tui</cp:lastModifiedBy>
  <cp:revision>6</cp:revision>
  <cp:lastPrinted>2017-08-25T01:39:00Z</cp:lastPrinted>
  <dcterms:created xsi:type="dcterms:W3CDTF">2024-05-16T22:11:00Z</dcterms:created>
  <dcterms:modified xsi:type="dcterms:W3CDTF">2024-06-04T21:45:00Z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0x010100B5E266D31AFDE54C99554B2CA30E7252</vt:lpwstr>
  </property>
  <property fmtid="{D5CDD505-2E9C-101B-9397-08002B2CF9AE}" pid="3" name="MediaServiceImageTags">
    <vt:lpwstr/>
  </property>
</Properties>
</file>