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A72C3" w14:textId="6E310020" w:rsidR="003C43E2" w:rsidRDefault="000B0035" w:rsidP="003C43E2">
      <w:pPr>
        <w:pStyle w:val="Heading1"/>
      </w:pPr>
      <w:r>
        <w:t>Referee Declaration</w:t>
      </w:r>
      <w:r w:rsidR="009170E0">
        <w:t xml:space="preserve"> Form</w:t>
      </w:r>
    </w:p>
    <w:p w14:paraId="5CD37ED4" w14:textId="30BE7B50" w:rsidR="003D5D9B" w:rsidRDefault="00D81B7F">
      <w:pPr>
        <w:spacing w:before="0"/>
      </w:pPr>
      <w:r>
        <w:t xml:space="preserve">You have been nominated by </w:t>
      </w:r>
      <w:r w:rsidR="003A65CB">
        <w:t>an engineer,</w:t>
      </w:r>
      <w:r>
        <w:t xml:space="preserve"> to complete the below </w:t>
      </w:r>
      <w:r w:rsidR="00E371CE">
        <w:t xml:space="preserve">referee </w:t>
      </w:r>
      <w:r>
        <w:t>declaration</w:t>
      </w:r>
      <w:r w:rsidR="00430090">
        <w:t xml:space="preserve"> </w:t>
      </w:r>
      <w:r w:rsidR="009170E0">
        <w:t xml:space="preserve">form </w:t>
      </w:r>
      <w:r w:rsidR="00430090">
        <w:t xml:space="preserve">in relation to </w:t>
      </w:r>
      <w:r w:rsidR="009E0C07">
        <w:t>an</w:t>
      </w:r>
      <w:r w:rsidR="00430090">
        <w:t xml:space="preserve"> assessment </w:t>
      </w:r>
      <w:r w:rsidR="003A65CB">
        <w:t>they are undertaking</w:t>
      </w:r>
      <w:r w:rsidR="00430090">
        <w:t xml:space="preserve"> with Engineering New Zealand. </w:t>
      </w:r>
    </w:p>
    <w:p w14:paraId="66058CBE" w14:textId="48E96E89" w:rsidR="007800A9" w:rsidRDefault="007800A9">
      <w:pPr>
        <w:spacing w:before="0"/>
      </w:pPr>
      <w:r>
        <w:t xml:space="preserve">The applicant </w:t>
      </w:r>
      <w:r w:rsidR="00D927CE">
        <w:t>is required to send</w:t>
      </w:r>
      <w:r>
        <w:t xml:space="preserve"> you </w:t>
      </w:r>
      <w:r w:rsidR="00760F5A">
        <w:t>a copy of their assessment application portfolio summary</w:t>
      </w:r>
      <w:r w:rsidR="00E371CE">
        <w:t xml:space="preserve"> together with this declaration,</w:t>
      </w:r>
      <w:r w:rsidR="00760F5A">
        <w:t xml:space="preserve"> for you to revie</w:t>
      </w:r>
      <w:r w:rsidR="00D15BE8">
        <w:t>w and validate</w:t>
      </w:r>
      <w:r w:rsidR="00E371CE">
        <w:t xml:space="preserve">. The declaration requires you to confirm, </w:t>
      </w:r>
      <w:r w:rsidR="00D15BE8">
        <w:t xml:space="preserve">to the best of your knowledge, </w:t>
      </w:r>
      <w:r w:rsidR="00E371CE">
        <w:t>that the content of the application is an</w:t>
      </w:r>
      <w:r w:rsidR="00D15BE8">
        <w:t xml:space="preserve"> accurate</w:t>
      </w:r>
      <w:r w:rsidR="00657B33">
        <w:t xml:space="preserve"> and authentic</w:t>
      </w:r>
      <w:r w:rsidR="00D15BE8">
        <w:t xml:space="preserve"> reflection of the applicant’s engineering </w:t>
      </w:r>
      <w:r w:rsidR="006838FE">
        <w:t xml:space="preserve">experience, knowledge and competence. </w:t>
      </w:r>
      <w:r w:rsidR="00760F5A">
        <w:t xml:space="preserve"> </w:t>
      </w:r>
    </w:p>
    <w:p w14:paraId="6B540232" w14:textId="4A4F96BA" w:rsidR="00D927CE" w:rsidRDefault="00305B69">
      <w:pPr>
        <w:spacing w:before="0"/>
      </w:pPr>
      <w:r>
        <w:t>If the applicant is applying for Chartership, y</w:t>
      </w:r>
      <w:r w:rsidR="00ED6792">
        <w:t xml:space="preserve">ou will </w:t>
      </w:r>
      <w:r>
        <w:t xml:space="preserve">also </w:t>
      </w:r>
      <w:r w:rsidR="00ED6792">
        <w:t xml:space="preserve">receive a separate email from Engineering New Zealand, with a link to </w:t>
      </w:r>
      <w:r w:rsidR="0092631B">
        <w:t>the</w:t>
      </w:r>
      <w:r w:rsidR="00ED6792">
        <w:t xml:space="preserve"> online portal, where you will be asked to provide </w:t>
      </w:r>
      <w:r w:rsidR="002E04C4">
        <w:t xml:space="preserve">more detailed </w:t>
      </w:r>
      <w:r w:rsidR="00ED6792">
        <w:t xml:space="preserve">feedback on </w:t>
      </w:r>
      <w:r w:rsidR="002E04C4">
        <w:t xml:space="preserve">the applicant’s </w:t>
      </w:r>
      <w:r w:rsidR="002E04C4" w:rsidRPr="002E04C4">
        <w:t>technical and professional competence and suitability for registration</w:t>
      </w:r>
      <w:r w:rsidR="002E04C4">
        <w:t xml:space="preserve">. </w:t>
      </w:r>
    </w:p>
    <w:p w14:paraId="6052F746" w14:textId="017741F8" w:rsidR="00614D54" w:rsidRDefault="004C52A3">
      <w:pPr>
        <w:spacing w:before="0"/>
      </w:pPr>
      <w:r>
        <w:t xml:space="preserve">If you wish to </w:t>
      </w:r>
      <w:r w:rsidR="00D267A2">
        <w:t>contact</w:t>
      </w:r>
      <w:r>
        <w:t xml:space="preserve"> </w:t>
      </w:r>
      <w:r w:rsidR="00265561">
        <w:t>Engineering New Zealand</w:t>
      </w:r>
      <w:r w:rsidR="00D267A2">
        <w:t xml:space="preserve"> directly regarding this application, please </w:t>
      </w:r>
      <w:r w:rsidR="00EE6B59">
        <w:t xml:space="preserve">contact us at </w:t>
      </w:r>
      <w:hyperlink r:id="rId11" w:history="1">
        <w:r w:rsidR="00EE6B59" w:rsidRPr="007C1D6A">
          <w:rPr>
            <w:rStyle w:val="Hyperlink"/>
          </w:rPr>
          <w:t>assessement@engineeringnz.org</w:t>
        </w:r>
      </w:hyperlink>
      <w:r w:rsidR="00264C8F">
        <w:t xml:space="preserve">. </w:t>
      </w:r>
    </w:p>
    <w:p w14:paraId="065CD98E" w14:textId="77777777" w:rsidR="007800A9" w:rsidRDefault="007800A9">
      <w:pPr>
        <w:spacing w:before="0"/>
        <w:rPr>
          <w:rFonts w:ascii="Arial Bold" w:hAnsi="Arial Bold"/>
          <w:b/>
          <w:color w:val="333E48" w:themeColor="text2"/>
          <w:sz w:val="28"/>
          <w:szCs w:val="22"/>
        </w:rPr>
      </w:pPr>
      <w:r>
        <w:br w:type="page"/>
      </w:r>
    </w:p>
    <w:p w14:paraId="38F9A70B" w14:textId="1FCA6E9F" w:rsidR="009E58C5" w:rsidRDefault="009E58C5" w:rsidP="009E58C5">
      <w:pPr>
        <w:pStyle w:val="Heading2"/>
      </w:pPr>
      <w:r>
        <w:lastRenderedPageBreak/>
        <w:t>Applicant details</w:t>
      </w:r>
    </w:p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689"/>
        <w:gridCol w:w="6939"/>
      </w:tblGrid>
      <w:tr w:rsidR="009E58C5" w14:paraId="0BEDB06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2F2F2" w:themeFill="background1" w:themeFillShade="F2"/>
          </w:tcPr>
          <w:p w14:paraId="5C8A2C8F" w14:textId="171A8CDB" w:rsidR="009E58C5" w:rsidRDefault="006C2D2C">
            <w:pPr>
              <w:spacing w:after="200" w:line="276" w:lineRule="auto"/>
            </w:pPr>
            <w:r>
              <w:t xml:space="preserve">Full </w:t>
            </w:r>
            <w:r w:rsidR="009E58C5">
              <w:t>Name</w:t>
            </w:r>
          </w:p>
        </w:tc>
        <w:tc>
          <w:tcPr>
            <w:tcW w:w="6939" w:type="dxa"/>
          </w:tcPr>
          <w:p w14:paraId="3BDC4271" w14:textId="77777777" w:rsidR="009E58C5" w:rsidRDefault="009E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8C5" w14:paraId="755EC7F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2F2F2" w:themeFill="background1" w:themeFillShade="F2"/>
          </w:tcPr>
          <w:p w14:paraId="38947672" w14:textId="108361BD" w:rsidR="009E58C5" w:rsidRDefault="009E58C5">
            <w:pPr>
              <w:spacing w:after="200" w:line="276" w:lineRule="auto"/>
            </w:pPr>
            <w:r>
              <w:t>Engineering New Zealand customer number</w:t>
            </w:r>
            <w:r w:rsidR="008A3483">
              <w:t>/CPEng nu</w:t>
            </w:r>
            <w:r w:rsidR="006C2D2C">
              <w:t>mber</w:t>
            </w:r>
          </w:p>
        </w:tc>
        <w:tc>
          <w:tcPr>
            <w:tcW w:w="6939" w:type="dxa"/>
          </w:tcPr>
          <w:p w14:paraId="3290BAE6" w14:textId="77777777" w:rsidR="009E58C5" w:rsidRDefault="009E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9322B0" w14:textId="3C0B55DF" w:rsidR="003D5D9B" w:rsidRDefault="003D5D9B" w:rsidP="003D5D9B">
      <w:pPr>
        <w:pStyle w:val="Heading2"/>
      </w:pPr>
      <w:r>
        <w:t>Referee details</w:t>
      </w:r>
    </w:p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689"/>
        <w:gridCol w:w="6939"/>
      </w:tblGrid>
      <w:tr w:rsidR="00EC49D4" w14:paraId="2CA3E419" w14:textId="77777777" w:rsidTr="00EC4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2F2F2" w:themeFill="background1" w:themeFillShade="F2"/>
          </w:tcPr>
          <w:p w14:paraId="6F9793B8" w14:textId="180A90F5" w:rsidR="00EC49D4" w:rsidRDefault="006C2D2C" w:rsidP="00EC49D4">
            <w:pPr>
              <w:spacing w:after="200" w:line="276" w:lineRule="auto"/>
            </w:pPr>
            <w:r>
              <w:t xml:space="preserve">Full </w:t>
            </w:r>
            <w:r w:rsidR="00EC49D4">
              <w:t>Name</w:t>
            </w:r>
          </w:p>
        </w:tc>
        <w:tc>
          <w:tcPr>
            <w:tcW w:w="6939" w:type="dxa"/>
          </w:tcPr>
          <w:p w14:paraId="250ADBED" w14:textId="54ACFD73" w:rsidR="00EC49D4" w:rsidRDefault="0016542B" w:rsidP="00EC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C49D4" w14:paraId="4B1F645C" w14:textId="77777777" w:rsidTr="00EC4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2F2F2" w:themeFill="background1" w:themeFillShade="F2"/>
          </w:tcPr>
          <w:p w14:paraId="2672541F" w14:textId="5E3ABA78" w:rsidR="00EC49D4" w:rsidRDefault="00EC49D4" w:rsidP="00EC49D4">
            <w:pPr>
              <w:spacing w:after="200" w:line="276" w:lineRule="auto"/>
            </w:pPr>
            <w:r>
              <w:t>Job title</w:t>
            </w:r>
          </w:p>
        </w:tc>
        <w:tc>
          <w:tcPr>
            <w:tcW w:w="6939" w:type="dxa"/>
          </w:tcPr>
          <w:p w14:paraId="0B11F637" w14:textId="22D042C4" w:rsidR="00EC49D4" w:rsidRDefault="0016542B" w:rsidP="00EC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C49D4" w14:paraId="4F9715D7" w14:textId="77777777" w:rsidTr="00EC4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2F2F2" w:themeFill="background1" w:themeFillShade="F2"/>
          </w:tcPr>
          <w:p w14:paraId="3E75D0A8" w14:textId="0E10705A" w:rsidR="00EC49D4" w:rsidRDefault="00EC49D4" w:rsidP="00EC49D4">
            <w:pPr>
              <w:spacing w:after="200" w:line="276" w:lineRule="auto"/>
            </w:pPr>
            <w:r>
              <w:t>Company name</w:t>
            </w:r>
          </w:p>
        </w:tc>
        <w:tc>
          <w:tcPr>
            <w:tcW w:w="6939" w:type="dxa"/>
          </w:tcPr>
          <w:p w14:paraId="48D28723" w14:textId="1E974A1E" w:rsidR="00EC49D4" w:rsidRDefault="0016542B" w:rsidP="00EC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C49D4" w14:paraId="4B228425" w14:textId="77777777" w:rsidTr="00EC4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2F2F2" w:themeFill="background1" w:themeFillShade="F2"/>
          </w:tcPr>
          <w:p w14:paraId="3D5D5F57" w14:textId="19DBD57A" w:rsidR="00EC49D4" w:rsidRDefault="00EC49D4" w:rsidP="00EC49D4">
            <w:pPr>
              <w:spacing w:after="200" w:line="276" w:lineRule="auto"/>
            </w:pPr>
            <w:r w:rsidRPr="00046510">
              <w:t>Email</w:t>
            </w:r>
          </w:p>
        </w:tc>
        <w:tc>
          <w:tcPr>
            <w:tcW w:w="6939" w:type="dxa"/>
          </w:tcPr>
          <w:p w14:paraId="421F7043" w14:textId="01DA0104" w:rsidR="00EC49D4" w:rsidRDefault="0016542B" w:rsidP="00EC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84D19" w14:paraId="37249518" w14:textId="77777777" w:rsidTr="00D84D1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2F2F2" w:themeFill="background1" w:themeFillShade="F2"/>
          </w:tcPr>
          <w:p w14:paraId="6D436B2B" w14:textId="5E5F8A3C" w:rsidR="00D84D19" w:rsidRPr="00046510" w:rsidRDefault="00D84D19" w:rsidP="00EC49D4">
            <w:r>
              <w:t>Mobile Number</w:t>
            </w:r>
          </w:p>
        </w:tc>
        <w:tc>
          <w:tcPr>
            <w:tcW w:w="6939" w:type="dxa"/>
          </w:tcPr>
          <w:p w14:paraId="4E7344D6" w14:textId="3AF64C42" w:rsidR="00D84D19" w:rsidRDefault="00D84D19" w:rsidP="00EC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9D4" w14:paraId="6D8FA4D0" w14:textId="77777777" w:rsidTr="00EC4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2F2F2" w:themeFill="background1" w:themeFillShade="F2"/>
          </w:tcPr>
          <w:p w14:paraId="41CF3049" w14:textId="21995C33" w:rsidR="00EC49D4" w:rsidRDefault="00EC49D4" w:rsidP="00EC49D4">
            <w:pPr>
              <w:spacing w:after="200" w:line="276" w:lineRule="auto"/>
            </w:pPr>
            <w:r w:rsidRPr="00046510">
              <w:t>Relationship to applicant</w:t>
            </w:r>
          </w:p>
        </w:tc>
        <w:tc>
          <w:tcPr>
            <w:tcW w:w="6939" w:type="dxa"/>
          </w:tcPr>
          <w:p w14:paraId="447C3F27" w14:textId="4CE18D85" w:rsidR="00EC49D4" w:rsidRDefault="0016542B" w:rsidP="00EC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C2D2C" w14:paraId="537CB9A9" w14:textId="77777777" w:rsidTr="00EC4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2F2F2" w:themeFill="background1" w:themeFillShade="F2"/>
          </w:tcPr>
          <w:p w14:paraId="2F133E03" w14:textId="6C1B8FC6" w:rsidR="006C2D2C" w:rsidRPr="00046510" w:rsidRDefault="007800A9" w:rsidP="00EC49D4">
            <w:r>
              <w:t>Professional Registration Number (if available)</w:t>
            </w:r>
          </w:p>
        </w:tc>
        <w:tc>
          <w:tcPr>
            <w:tcW w:w="6939" w:type="dxa"/>
          </w:tcPr>
          <w:p w14:paraId="103EC79E" w14:textId="4FEDCE4B" w:rsidR="006C2D2C" w:rsidRDefault="00D84D19" w:rsidP="00EC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3177C7" w14:textId="77777777" w:rsidR="003C43E2" w:rsidRDefault="003C43E2" w:rsidP="00EC49D4">
      <w:pPr>
        <w:pStyle w:val="Heading2"/>
      </w:pPr>
      <w:r>
        <w:t>Referee declaration</w:t>
      </w:r>
    </w:p>
    <w:p w14:paraId="4C2779DD" w14:textId="16C20986" w:rsidR="003C43E2" w:rsidRDefault="0016542B" w:rsidP="00044E78">
      <w:pPr>
        <w:tabs>
          <w:tab w:val="left" w:pos="567"/>
        </w:tabs>
        <w:ind w:left="567" w:hanging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 w:rsidR="00044E78">
        <w:tab/>
      </w:r>
      <w:r w:rsidR="003C43E2">
        <w:t>I confirm tha</w:t>
      </w:r>
      <w:r w:rsidR="003C43E2" w:rsidRPr="000A34D2">
        <w:t>t</w:t>
      </w:r>
      <w:r w:rsidR="003C43E2" w:rsidRPr="007B0663">
        <w:rPr>
          <w:b/>
          <w:bCs/>
        </w:rPr>
        <w:t xml:space="preserve"> </w:t>
      </w:r>
      <w:r w:rsidR="000A34D2" w:rsidRPr="000A34D2">
        <w:rPr>
          <w:b/>
          <w:bCs/>
          <w:u w:val="single"/>
        </w:rPr>
        <w:t>I have reviewed</w:t>
      </w:r>
      <w:r w:rsidR="002C0A91">
        <w:rPr>
          <w:b/>
          <w:bCs/>
          <w:u w:val="single"/>
        </w:rPr>
        <w:t xml:space="preserve"> the applicant’s </w:t>
      </w:r>
      <w:r w:rsidR="007B0663">
        <w:rPr>
          <w:b/>
          <w:bCs/>
          <w:u w:val="single"/>
        </w:rPr>
        <w:t>portfolio of evidence,</w:t>
      </w:r>
      <w:r w:rsidR="000A34D2">
        <w:t xml:space="preserve"> and </w:t>
      </w:r>
      <w:r w:rsidR="003C43E2">
        <w:t xml:space="preserve">to the best of my knowledge, the </w:t>
      </w:r>
      <w:r w:rsidR="00E55ABA">
        <w:t>content of the application</w:t>
      </w:r>
      <w:r w:rsidR="003C43E2">
        <w:t xml:space="preserve"> and work referenced as evidence</w:t>
      </w:r>
      <w:r w:rsidR="00EC49D4">
        <w:t xml:space="preserve"> </w:t>
      </w:r>
      <w:r w:rsidR="003C43E2">
        <w:t xml:space="preserve">are a true </w:t>
      </w:r>
      <w:r w:rsidR="00B74A7F">
        <w:t>reflection</w:t>
      </w:r>
      <w:r w:rsidR="003C43E2">
        <w:t xml:space="preserve"> of the applicant’s </w:t>
      </w:r>
      <w:r w:rsidR="00E55ABA">
        <w:t xml:space="preserve">engineering </w:t>
      </w:r>
      <w:r w:rsidR="003C43E2">
        <w:t>work experience</w:t>
      </w:r>
      <w:r w:rsidR="00E55ABA">
        <w:t>, knowledge, and competence</w:t>
      </w:r>
      <w:r w:rsidR="003C43E2">
        <w:t>.</w:t>
      </w:r>
    </w:p>
    <w:p w14:paraId="066019D9" w14:textId="635C5113" w:rsidR="003C43E2" w:rsidRDefault="001170E4" w:rsidP="00044E78">
      <w:pPr>
        <w:tabs>
          <w:tab w:val="left" w:pos="567"/>
        </w:tabs>
        <w:ind w:left="567" w:hanging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044E78">
        <w:tab/>
      </w:r>
      <w:r w:rsidR="003C43E2">
        <w:t>I understand that Engineering New Zealand may contact me directly if they have any questions regarding</w:t>
      </w:r>
      <w:r w:rsidR="00EC49D4">
        <w:t xml:space="preserve"> </w:t>
      </w:r>
      <w:r w:rsidR="003C43E2">
        <w:t>the applicant’s evidence or my verification of it.</w:t>
      </w:r>
    </w:p>
    <w:p w14:paraId="4DC9C9D5" w14:textId="58B6978F" w:rsidR="003C43E2" w:rsidRDefault="00044E78" w:rsidP="00044E78">
      <w:pPr>
        <w:tabs>
          <w:tab w:val="left" w:pos="567"/>
        </w:tabs>
        <w:ind w:left="567" w:hanging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="003C43E2">
        <w:t>By submitting this report, I understand and acknowledge that my report will be used and retained</w:t>
      </w:r>
      <w:r w:rsidR="00EC49D4">
        <w:t xml:space="preserve"> </w:t>
      </w:r>
      <w:r w:rsidR="003C43E2">
        <w:t>by Engineering New Zealand for assessment purposes.</w:t>
      </w:r>
    </w:p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405"/>
        <w:gridCol w:w="7223"/>
      </w:tblGrid>
      <w:tr w:rsidR="00EC49D4" w14:paraId="41B4BAFB" w14:textId="77777777" w:rsidTr="00EC49D4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5FA65D8A" w14:textId="6E1275C9" w:rsidR="00EC49D4" w:rsidRDefault="00EC49D4" w:rsidP="00EC49D4">
            <w:pPr>
              <w:spacing w:after="200" w:line="276" w:lineRule="auto"/>
            </w:pPr>
            <w:r w:rsidRPr="00320BDE">
              <w:t xml:space="preserve">Referee signature </w:t>
            </w:r>
          </w:p>
        </w:tc>
        <w:tc>
          <w:tcPr>
            <w:tcW w:w="7223" w:type="dxa"/>
            <w:vAlign w:val="center"/>
          </w:tcPr>
          <w:p w14:paraId="0C5F5E63" w14:textId="77777777" w:rsidR="00EC49D4" w:rsidRDefault="00EC49D4" w:rsidP="00EC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9D4" w14:paraId="29D03009" w14:textId="77777777" w:rsidTr="00EC4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4D75FFCE" w14:textId="3555BDC4" w:rsidR="00EC49D4" w:rsidRDefault="00EC49D4" w:rsidP="00EC49D4">
            <w:pPr>
              <w:spacing w:after="200" w:line="276" w:lineRule="auto"/>
            </w:pPr>
            <w:r w:rsidRPr="00320BDE">
              <w:t>Date</w:t>
            </w:r>
          </w:p>
        </w:tc>
        <w:tc>
          <w:tcPr>
            <w:tcW w:w="7223" w:type="dxa"/>
            <w:vAlign w:val="center"/>
          </w:tcPr>
          <w:p w14:paraId="42E36CC2" w14:textId="59E5FC7F" w:rsidR="00EC49D4" w:rsidRDefault="0016542B" w:rsidP="00EC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61A0F482" w14:textId="77777777" w:rsidR="00EC49D4" w:rsidRDefault="00EC49D4" w:rsidP="003C43E2"/>
    <w:p w14:paraId="1FB520BC" w14:textId="6295EB7B" w:rsidR="00380BF8" w:rsidRPr="008F0C95" w:rsidRDefault="00380BF8" w:rsidP="003C43E2">
      <w:pPr>
        <w:rPr>
          <w:b/>
          <w:bCs/>
        </w:rPr>
      </w:pPr>
      <w:r w:rsidRPr="008F0C95">
        <w:rPr>
          <w:b/>
          <w:bCs/>
        </w:rPr>
        <w:t xml:space="preserve">Please return the completed declaration </w:t>
      </w:r>
      <w:r w:rsidR="00C761E4" w:rsidRPr="008F0C95">
        <w:rPr>
          <w:b/>
          <w:bCs/>
        </w:rPr>
        <w:t>to the applicant</w:t>
      </w:r>
      <w:r w:rsidR="001A7F74">
        <w:rPr>
          <w:b/>
          <w:bCs/>
        </w:rPr>
        <w:t xml:space="preserve">. </w:t>
      </w:r>
    </w:p>
    <w:sectPr w:rsidR="00380BF8" w:rsidRPr="008F0C95" w:rsidSect="00721B06">
      <w:headerReference w:type="default" r:id="rId12"/>
      <w:footerReference w:type="default" r:id="rId13"/>
      <w:pgSz w:w="11906" w:h="16838" w:code="9"/>
      <w:pgMar w:top="1418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7080F" w14:textId="77777777" w:rsidR="0035252E" w:rsidRDefault="0035252E" w:rsidP="009A74F2">
      <w:r>
        <w:separator/>
      </w:r>
    </w:p>
  </w:endnote>
  <w:endnote w:type="continuationSeparator" w:id="0">
    <w:p w14:paraId="55BB6ACD" w14:textId="77777777" w:rsidR="0035252E" w:rsidRDefault="0035252E" w:rsidP="009A74F2">
      <w:r>
        <w:continuationSeparator/>
      </w:r>
    </w:p>
  </w:endnote>
  <w:endnote w:type="continuationNotice" w:id="1">
    <w:p w14:paraId="3493D7A6" w14:textId="77777777" w:rsidR="0035252E" w:rsidRDefault="0035252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 Bold">
    <w:altName w:val="Arial"/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roman"/>
    <w:notTrueType/>
    <w:pitch w:val="default"/>
  </w:font>
  <w:font w:name="Founders Grotesk Regular"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C0B65" w14:textId="1801A18D" w:rsidR="00281E7E" w:rsidRPr="00AA723D" w:rsidRDefault="00614D54" w:rsidP="00281E7E">
    <w:pPr>
      <w:pStyle w:val="Footer"/>
      <w:tabs>
        <w:tab w:val="clear" w:pos="9026"/>
        <w:tab w:val="right" w:pos="9638"/>
      </w:tabs>
      <w:jc w:val="left"/>
      <w:rPr>
        <w:b/>
      </w:rPr>
    </w:pPr>
    <w:r>
      <w:t xml:space="preserve">referee declaration </w:t>
    </w:r>
    <w:r w:rsidR="00281E7E">
      <w:rPr>
        <w:lang w:val="en-GB"/>
      </w:rPr>
      <w:tab/>
    </w:r>
    <w:r w:rsidR="008D3DEE">
      <w:rPr>
        <w:lang w:val="en-GB"/>
      </w:rPr>
      <w:tab/>
    </w:r>
    <w:r w:rsidR="00AA723D" w:rsidRPr="009A7E3D">
      <w:rPr>
        <w:b/>
        <w:szCs w:val="16"/>
        <w:lang w:val="en-GB"/>
      </w:rPr>
      <w:t>Page</w:t>
    </w:r>
    <w:r w:rsidR="00281E7E" w:rsidRPr="009A7E3D">
      <w:rPr>
        <w:b/>
        <w:color w:val="0085CA"/>
        <w:szCs w:val="16"/>
        <w:lang w:val="en-GB"/>
      </w:rPr>
      <w:t xml:space="preserve"> </w:t>
    </w:r>
    <w:r w:rsidR="00281E7E" w:rsidRPr="009A7E3D">
      <w:rPr>
        <w:b/>
        <w:szCs w:val="16"/>
      </w:rPr>
      <w:fldChar w:fldCharType="begin"/>
    </w:r>
    <w:r w:rsidR="00281E7E" w:rsidRPr="009A7E3D">
      <w:rPr>
        <w:b/>
        <w:szCs w:val="16"/>
      </w:rPr>
      <w:instrText xml:space="preserve"> PAGE </w:instrText>
    </w:r>
    <w:r w:rsidR="00281E7E" w:rsidRPr="009A7E3D">
      <w:rPr>
        <w:b/>
        <w:szCs w:val="16"/>
      </w:rPr>
      <w:fldChar w:fldCharType="separate"/>
    </w:r>
    <w:r w:rsidR="00325DF3">
      <w:rPr>
        <w:b/>
        <w:szCs w:val="16"/>
      </w:rPr>
      <w:t>1</w:t>
    </w:r>
    <w:r w:rsidR="00281E7E" w:rsidRPr="009A7E3D">
      <w:rPr>
        <w:b/>
        <w:szCs w:val="16"/>
      </w:rPr>
      <w:fldChar w:fldCharType="end"/>
    </w:r>
    <w:r w:rsidR="00AA723D" w:rsidRPr="009A7E3D">
      <w:rPr>
        <w:b/>
        <w:szCs w:val="16"/>
      </w:rPr>
      <w:t xml:space="preserve"> of </w:t>
    </w:r>
    <w:r w:rsidR="001351CB">
      <w:rPr>
        <w:b/>
        <w:szCs w:val="16"/>
      </w:rPr>
      <w:fldChar w:fldCharType="begin"/>
    </w:r>
    <w:r w:rsidR="001351CB">
      <w:rPr>
        <w:b/>
        <w:szCs w:val="16"/>
      </w:rPr>
      <w:instrText xml:space="preserve"> SECTIONPAGES   \* MERGEFORMAT </w:instrText>
    </w:r>
    <w:r w:rsidR="001351CB">
      <w:rPr>
        <w:b/>
        <w:szCs w:val="16"/>
      </w:rPr>
      <w:fldChar w:fldCharType="separate"/>
    </w:r>
    <w:r w:rsidR="009170E0">
      <w:rPr>
        <w:b/>
        <w:szCs w:val="16"/>
      </w:rPr>
      <w:t>2</w:t>
    </w:r>
    <w:r w:rsidR="001351CB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B9AE9" w14:textId="77777777" w:rsidR="0035252E" w:rsidRDefault="0035252E" w:rsidP="00BF1512">
      <w:pPr>
        <w:spacing w:before="0" w:after="0" w:line="240" w:lineRule="auto"/>
      </w:pPr>
      <w:r>
        <w:separator/>
      </w:r>
    </w:p>
  </w:footnote>
  <w:footnote w:type="continuationSeparator" w:id="0">
    <w:p w14:paraId="4D7B6BC6" w14:textId="77777777" w:rsidR="0035252E" w:rsidRDefault="0035252E" w:rsidP="009A74F2">
      <w:r>
        <w:continuationSeparator/>
      </w:r>
    </w:p>
  </w:footnote>
  <w:footnote w:type="continuationNotice" w:id="1">
    <w:p w14:paraId="14B90ECA" w14:textId="77777777" w:rsidR="0035252E" w:rsidRDefault="0035252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0FB8B" w14:textId="3CB10577" w:rsidR="004C52A3" w:rsidRDefault="004C52A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E2B89F5" wp14:editId="69CE95DB">
          <wp:simplePos x="0" y="0"/>
          <wp:positionH relativeFrom="column">
            <wp:posOffset>4204335</wp:posOffset>
          </wp:positionH>
          <wp:positionV relativeFrom="topMargin">
            <wp:align>bottom</wp:align>
          </wp:positionV>
          <wp:extent cx="2355215" cy="572770"/>
          <wp:effectExtent l="0" t="0" r="6985" b="0"/>
          <wp:wrapThrough wrapText="bothSides">
            <wp:wrapPolygon edited="0">
              <wp:start x="1048" y="0"/>
              <wp:lineTo x="0" y="7902"/>
              <wp:lineTo x="0" y="12213"/>
              <wp:lineTo x="1048" y="20834"/>
              <wp:lineTo x="4892" y="20834"/>
              <wp:lineTo x="21489" y="20115"/>
              <wp:lineTo x="21489" y="17960"/>
              <wp:lineTo x="18345" y="11494"/>
              <wp:lineTo x="21489" y="7902"/>
              <wp:lineTo x="21489" y="0"/>
              <wp:lineTo x="4892" y="0"/>
              <wp:lineTo x="10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6491B"/>
    <w:multiLevelType w:val="hybridMultilevel"/>
    <w:tmpl w:val="B8261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7106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6D2988"/>
    <w:multiLevelType w:val="multilevel"/>
    <w:tmpl w:val="09C2DCB0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8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9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46AE7"/>
    <w:multiLevelType w:val="hybridMultilevel"/>
    <w:tmpl w:val="9E22E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16243"/>
    <w:multiLevelType w:val="hybridMultilevel"/>
    <w:tmpl w:val="9F669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3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4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5" w15:restartNumberingAfterBreak="0">
    <w:nsid w:val="5473190E"/>
    <w:multiLevelType w:val="hybridMultilevel"/>
    <w:tmpl w:val="EED64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34DC3"/>
    <w:multiLevelType w:val="hybridMultilevel"/>
    <w:tmpl w:val="EE085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8" w15:restartNumberingAfterBreak="0">
    <w:nsid w:val="6D0B0993"/>
    <w:multiLevelType w:val="hybridMultilevel"/>
    <w:tmpl w:val="FB8A71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BD6E51"/>
    <w:multiLevelType w:val="hybridMultilevel"/>
    <w:tmpl w:val="987439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E93B5C"/>
    <w:multiLevelType w:val="multilevel"/>
    <w:tmpl w:val="3C642538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21" w15:restartNumberingAfterBreak="0">
    <w:nsid w:val="72D643F7"/>
    <w:multiLevelType w:val="hybridMultilevel"/>
    <w:tmpl w:val="66C06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791F69E9"/>
    <w:multiLevelType w:val="multilevel"/>
    <w:tmpl w:val="C6D2D92E"/>
    <w:numStyleLink w:val="Numbers"/>
  </w:abstractNum>
  <w:abstractNum w:abstractNumId="24" w15:restartNumberingAfterBreak="0">
    <w:nsid w:val="7B5545F6"/>
    <w:multiLevelType w:val="multilevel"/>
    <w:tmpl w:val="4BC2B3F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247"/>
        </w:tabs>
        <w:ind w:left="1247" w:hanging="53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317927939">
    <w:abstractNumId w:val="1"/>
  </w:num>
  <w:num w:numId="2" w16cid:durableId="1012799015">
    <w:abstractNumId w:val="0"/>
  </w:num>
  <w:num w:numId="3" w16cid:durableId="1258443464">
    <w:abstractNumId w:val="5"/>
  </w:num>
  <w:num w:numId="4" w16cid:durableId="638338181">
    <w:abstractNumId w:val="14"/>
  </w:num>
  <w:num w:numId="5" w16cid:durableId="919362855">
    <w:abstractNumId w:val="17"/>
  </w:num>
  <w:num w:numId="6" w16cid:durableId="2028016591">
    <w:abstractNumId w:val="22"/>
  </w:num>
  <w:num w:numId="7" w16cid:durableId="1186871084">
    <w:abstractNumId w:val="7"/>
  </w:num>
  <w:num w:numId="8" w16cid:durableId="997609236">
    <w:abstractNumId w:val="7"/>
  </w:num>
  <w:num w:numId="9" w16cid:durableId="1792243345">
    <w:abstractNumId w:val="8"/>
  </w:num>
  <w:num w:numId="10" w16cid:durableId="894052102">
    <w:abstractNumId w:val="20"/>
  </w:num>
  <w:num w:numId="11" w16cid:durableId="18598106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3286457">
    <w:abstractNumId w:val="23"/>
  </w:num>
  <w:num w:numId="13" w16cid:durableId="165247274">
    <w:abstractNumId w:val="12"/>
  </w:num>
  <w:num w:numId="14" w16cid:durableId="1821917343">
    <w:abstractNumId w:val="13"/>
  </w:num>
  <w:num w:numId="15" w16cid:durableId="983436332">
    <w:abstractNumId w:val="24"/>
  </w:num>
  <w:num w:numId="16" w16cid:durableId="1595168194">
    <w:abstractNumId w:val="3"/>
  </w:num>
  <w:num w:numId="17" w16cid:durableId="1698122050">
    <w:abstractNumId w:val="9"/>
  </w:num>
  <w:num w:numId="18" w16cid:durableId="885216620">
    <w:abstractNumId w:val="2"/>
  </w:num>
  <w:num w:numId="19" w16cid:durableId="1209605106">
    <w:abstractNumId w:val="19"/>
  </w:num>
  <w:num w:numId="20" w16cid:durableId="2141216599">
    <w:abstractNumId w:val="11"/>
  </w:num>
  <w:num w:numId="21" w16cid:durableId="896745135">
    <w:abstractNumId w:val="16"/>
  </w:num>
  <w:num w:numId="22" w16cid:durableId="2144343923">
    <w:abstractNumId w:val="10"/>
  </w:num>
  <w:num w:numId="23" w16cid:durableId="652949349">
    <w:abstractNumId w:val="4"/>
  </w:num>
  <w:num w:numId="24" w16cid:durableId="335810343">
    <w:abstractNumId w:val="18"/>
  </w:num>
  <w:num w:numId="25" w16cid:durableId="2125683427">
    <w:abstractNumId w:val="15"/>
  </w:num>
  <w:num w:numId="26" w16cid:durableId="1411804361">
    <w:abstractNumId w:val="21"/>
  </w:num>
  <w:num w:numId="27" w16cid:durableId="163671992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567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E2"/>
    <w:rsid w:val="0000237F"/>
    <w:rsid w:val="000076DB"/>
    <w:rsid w:val="00013320"/>
    <w:rsid w:val="000149E9"/>
    <w:rsid w:val="00015BF2"/>
    <w:rsid w:val="00025952"/>
    <w:rsid w:val="00026BFE"/>
    <w:rsid w:val="00041C73"/>
    <w:rsid w:val="00044E78"/>
    <w:rsid w:val="00054131"/>
    <w:rsid w:val="00056F29"/>
    <w:rsid w:val="0005774B"/>
    <w:rsid w:val="00060C77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7275"/>
    <w:rsid w:val="00097736"/>
    <w:rsid w:val="000A3123"/>
    <w:rsid w:val="000A34D2"/>
    <w:rsid w:val="000B0035"/>
    <w:rsid w:val="000B69C0"/>
    <w:rsid w:val="000C202E"/>
    <w:rsid w:val="000C41CA"/>
    <w:rsid w:val="000C5B31"/>
    <w:rsid w:val="000C5F65"/>
    <w:rsid w:val="000C71A6"/>
    <w:rsid w:val="000D0B63"/>
    <w:rsid w:val="000E21C0"/>
    <w:rsid w:val="000E2F78"/>
    <w:rsid w:val="000E4CAC"/>
    <w:rsid w:val="000E4FBF"/>
    <w:rsid w:val="000F1447"/>
    <w:rsid w:val="000F146A"/>
    <w:rsid w:val="000F6716"/>
    <w:rsid w:val="000F6C3B"/>
    <w:rsid w:val="000F7D0D"/>
    <w:rsid w:val="00100D77"/>
    <w:rsid w:val="00102EC4"/>
    <w:rsid w:val="00111547"/>
    <w:rsid w:val="00115D2A"/>
    <w:rsid w:val="001170E4"/>
    <w:rsid w:val="001176AD"/>
    <w:rsid w:val="00120052"/>
    <w:rsid w:val="00120820"/>
    <w:rsid w:val="00125F5B"/>
    <w:rsid w:val="001351CB"/>
    <w:rsid w:val="001426B3"/>
    <w:rsid w:val="00145F17"/>
    <w:rsid w:val="0015545C"/>
    <w:rsid w:val="00155691"/>
    <w:rsid w:val="00160FD7"/>
    <w:rsid w:val="0016271F"/>
    <w:rsid w:val="001650E0"/>
    <w:rsid w:val="0016542B"/>
    <w:rsid w:val="00166E1A"/>
    <w:rsid w:val="001679D2"/>
    <w:rsid w:val="00173924"/>
    <w:rsid w:val="00176720"/>
    <w:rsid w:val="00187DFC"/>
    <w:rsid w:val="001902B9"/>
    <w:rsid w:val="00190B29"/>
    <w:rsid w:val="001939CB"/>
    <w:rsid w:val="001951DF"/>
    <w:rsid w:val="00196351"/>
    <w:rsid w:val="001A2417"/>
    <w:rsid w:val="001A53B4"/>
    <w:rsid w:val="001A53F6"/>
    <w:rsid w:val="001A779A"/>
    <w:rsid w:val="001A7BA2"/>
    <w:rsid w:val="001A7F74"/>
    <w:rsid w:val="001B1AA1"/>
    <w:rsid w:val="001D1E82"/>
    <w:rsid w:val="001D249B"/>
    <w:rsid w:val="001E1525"/>
    <w:rsid w:val="001F2471"/>
    <w:rsid w:val="001F3E98"/>
    <w:rsid w:val="001F6BBF"/>
    <w:rsid w:val="00201CD4"/>
    <w:rsid w:val="002020DA"/>
    <w:rsid w:val="002024C1"/>
    <w:rsid w:val="00204EAF"/>
    <w:rsid w:val="00206B49"/>
    <w:rsid w:val="0021664F"/>
    <w:rsid w:val="002173B5"/>
    <w:rsid w:val="00226E4D"/>
    <w:rsid w:val="00231135"/>
    <w:rsid w:val="00235AA8"/>
    <w:rsid w:val="00241A28"/>
    <w:rsid w:val="00245B3B"/>
    <w:rsid w:val="0025011E"/>
    <w:rsid w:val="00252508"/>
    <w:rsid w:val="00253019"/>
    <w:rsid w:val="002533B9"/>
    <w:rsid w:val="002633F6"/>
    <w:rsid w:val="002639C2"/>
    <w:rsid w:val="00264C8F"/>
    <w:rsid w:val="00265561"/>
    <w:rsid w:val="002662A2"/>
    <w:rsid w:val="002679CB"/>
    <w:rsid w:val="00271768"/>
    <w:rsid w:val="002728F8"/>
    <w:rsid w:val="0027400A"/>
    <w:rsid w:val="002761EB"/>
    <w:rsid w:val="00281E7E"/>
    <w:rsid w:val="00286274"/>
    <w:rsid w:val="00291ABD"/>
    <w:rsid w:val="002923A4"/>
    <w:rsid w:val="00297A05"/>
    <w:rsid w:val="002A7703"/>
    <w:rsid w:val="002B22E8"/>
    <w:rsid w:val="002B776A"/>
    <w:rsid w:val="002C0A91"/>
    <w:rsid w:val="002C3244"/>
    <w:rsid w:val="002D10C2"/>
    <w:rsid w:val="002E04C4"/>
    <w:rsid w:val="002E6936"/>
    <w:rsid w:val="002E757E"/>
    <w:rsid w:val="002F485A"/>
    <w:rsid w:val="002F7B6A"/>
    <w:rsid w:val="00302D97"/>
    <w:rsid w:val="00305683"/>
    <w:rsid w:val="00305B69"/>
    <w:rsid w:val="00311109"/>
    <w:rsid w:val="003111B0"/>
    <w:rsid w:val="00316373"/>
    <w:rsid w:val="003175ED"/>
    <w:rsid w:val="00322059"/>
    <w:rsid w:val="003236D4"/>
    <w:rsid w:val="00324273"/>
    <w:rsid w:val="00325DF3"/>
    <w:rsid w:val="00330583"/>
    <w:rsid w:val="00335348"/>
    <w:rsid w:val="00337098"/>
    <w:rsid w:val="00337250"/>
    <w:rsid w:val="00350C2C"/>
    <w:rsid w:val="0035252E"/>
    <w:rsid w:val="00361C77"/>
    <w:rsid w:val="00361DED"/>
    <w:rsid w:val="00364C11"/>
    <w:rsid w:val="003652EE"/>
    <w:rsid w:val="00366C0C"/>
    <w:rsid w:val="00366F42"/>
    <w:rsid w:val="00367AB9"/>
    <w:rsid w:val="00372CD5"/>
    <w:rsid w:val="0038090E"/>
    <w:rsid w:val="00380BF8"/>
    <w:rsid w:val="00382DAA"/>
    <w:rsid w:val="003875B0"/>
    <w:rsid w:val="003957AE"/>
    <w:rsid w:val="003A0148"/>
    <w:rsid w:val="003A172F"/>
    <w:rsid w:val="003A65CB"/>
    <w:rsid w:val="003B2410"/>
    <w:rsid w:val="003B5BB2"/>
    <w:rsid w:val="003B5D8F"/>
    <w:rsid w:val="003B73C9"/>
    <w:rsid w:val="003B7D22"/>
    <w:rsid w:val="003C015B"/>
    <w:rsid w:val="003C43E2"/>
    <w:rsid w:val="003C4CD9"/>
    <w:rsid w:val="003D0BFB"/>
    <w:rsid w:val="003D51B0"/>
    <w:rsid w:val="003D5D9B"/>
    <w:rsid w:val="003E02F0"/>
    <w:rsid w:val="003E0755"/>
    <w:rsid w:val="003E5815"/>
    <w:rsid w:val="003E59EB"/>
    <w:rsid w:val="003F0B94"/>
    <w:rsid w:val="003F2350"/>
    <w:rsid w:val="003F2BDD"/>
    <w:rsid w:val="003F5500"/>
    <w:rsid w:val="003F7E79"/>
    <w:rsid w:val="00403205"/>
    <w:rsid w:val="004111F9"/>
    <w:rsid w:val="00411430"/>
    <w:rsid w:val="00411662"/>
    <w:rsid w:val="00411E18"/>
    <w:rsid w:val="00413778"/>
    <w:rsid w:val="00416AE7"/>
    <w:rsid w:val="00423D7A"/>
    <w:rsid w:val="00424ACB"/>
    <w:rsid w:val="00430090"/>
    <w:rsid w:val="00431E22"/>
    <w:rsid w:val="004328DB"/>
    <w:rsid w:val="00434AD4"/>
    <w:rsid w:val="00446FE3"/>
    <w:rsid w:val="00464472"/>
    <w:rsid w:val="00466688"/>
    <w:rsid w:val="0047319D"/>
    <w:rsid w:val="00474E58"/>
    <w:rsid w:val="004861B2"/>
    <w:rsid w:val="00491A29"/>
    <w:rsid w:val="004A333B"/>
    <w:rsid w:val="004A3433"/>
    <w:rsid w:val="004A5C4B"/>
    <w:rsid w:val="004B3F94"/>
    <w:rsid w:val="004B6693"/>
    <w:rsid w:val="004B6DA0"/>
    <w:rsid w:val="004C1986"/>
    <w:rsid w:val="004C52A3"/>
    <w:rsid w:val="004C5BD9"/>
    <w:rsid w:val="004C75F1"/>
    <w:rsid w:val="004F25E3"/>
    <w:rsid w:val="004F73EA"/>
    <w:rsid w:val="0050405D"/>
    <w:rsid w:val="005102AC"/>
    <w:rsid w:val="00511844"/>
    <w:rsid w:val="0051354A"/>
    <w:rsid w:val="00515914"/>
    <w:rsid w:val="00517A48"/>
    <w:rsid w:val="005270F7"/>
    <w:rsid w:val="005302EA"/>
    <w:rsid w:val="0053446C"/>
    <w:rsid w:val="00536488"/>
    <w:rsid w:val="0053790B"/>
    <w:rsid w:val="005404D4"/>
    <w:rsid w:val="00543854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752B1"/>
    <w:rsid w:val="00575E74"/>
    <w:rsid w:val="0058276F"/>
    <w:rsid w:val="005847E6"/>
    <w:rsid w:val="005872E1"/>
    <w:rsid w:val="005902D9"/>
    <w:rsid w:val="005A7FDE"/>
    <w:rsid w:val="005B2CCA"/>
    <w:rsid w:val="005B4C82"/>
    <w:rsid w:val="005C7C8E"/>
    <w:rsid w:val="005D6746"/>
    <w:rsid w:val="005E0067"/>
    <w:rsid w:val="005E0A2A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480C"/>
    <w:rsid w:val="00605819"/>
    <w:rsid w:val="00607349"/>
    <w:rsid w:val="00610F40"/>
    <w:rsid w:val="006113D4"/>
    <w:rsid w:val="0061144C"/>
    <w:rsid w:val="00611E84"/>
    <w:rsid w:val="00612065"/>
    <w:rsid w:val="00614D54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CFD"/>
    <w:rsid w:val="00657B33"/>
    <w:rsid w:val="00657EF1"/>
    <w:rsid w:val="00661602"/>
    <w:rsid w:val="00666418"/>
    <w:rsid w:val="00671428"/>
    <w:rsid w:val="00676497"/>
    <w:rsid w:val="006826EF"/>
    <w:rsid w:val="006838FE"/>
    <w:rsid w:val="00683C7E"/>
    <w:rsid w:val="0068430E"/>
    <w:rsid w:val="00684C6D"/>
    <w:rsid w:val="00687484"/>
    <w:rsid w:val="00687E63"/>
    <w:rsid w:val="00691753"/>
    <w:rsid w:val="00694B69"/>
    <w:rsid w:val="006C2D2C"/>
    <w:rsid w:val="006D084E"/>
    <w:rsid w:val="006D1856"/>
    <w:rsid w:val="006D3CFB"/>
    <w:rsid w:val="006D5913"/>
    <w:rsid w:val="006E0B1F"/>
    <w:rsid w:val="006E3AD8"/>
    <w:rsid w:val="006E5C32"/>
    <w:rsid w:val="007037F1"/>
    <w:rsid w:val="007131BA"/>
    <w:rsid w:val="007166E6"/>
    <w:rsid w:val="00716844"/>
    <w:rsid w:val="0071764E"/>
    <w:rsid w:val="00721B06"/>
    <w:rsid w:val="00724ED9"/>
    <w:rsid w:val="00724F9F"/>
    <w:rsid w:val="00732D5F"/>
    <w:rsid w:val="00746057"/>
    <w:rsid w:val="00750A7E"/>
    <w:rsid w:val="00755264"/>
    <w:rsid w:val="0075688D"/>
    <w:rsid w:val="0075755E"/>
    <w:rsid w:val="00760F5A"/>
    <w:rsid w:val="007675E1"/>
    <w:rsid w:val="007737B5"/>
    <w:rsid w:val="007800A9"/>
    <w:rsid w:val="00792619"/>
    <w:rsid w:val="007972B4"/>
    <w:rsid w:val="00797D9B"/>
    <w:rsid w:val="007A09DC"/>
    <w:rsid w:val="007A3540"/>
    <w:rsid w:val="007B0663"/>
    <w:rsid w:val="007B0A17"/>
    <w:rsid w:val="007B6E3F"/>
    <w:rsid w:val="007C1B26"/>
    <w:rsid w:val="007E27BA"/>
    <w:rsid w:val="007E47F5"/>
    <w:rsid w:val="007E63CA"/>
    <w:rsid w:val="007E696B"/>
    <w:rsid w:val="007F4DC7"/>
    <w:rsid w:val="0080331E"/>
    <w:rsid w:val="00805795"/>
    <w:rsid w:val="0080644A"/>
    <w:rsid w:val="00806DCF"/>
    <w:rsid w:val="0080790B"/>
    <w:rsid w:val="008115A0"/>
    <w:rsid w:val="00815DEB"/>
    <w:rsid w:val="00816682"/>
    <w:rsid w:val="00817253"/>
    <w:rsid w:val="00822695"/>
    <w:rsid w:val="00824425"/>
    <w:rsid w:val="00834B4B"/>
    <w:rsid w:val="008358A7"/>
    <w:rsid w:val="008364EE"/>
    <w:rsid w:val="00841997"/>
    <w:rsid w:val="00846BE0"/>
    <w:rsid w:val="00850C2B"/>
    <w:rsid w:val="0085351E"/>
    <w:rsid w:val="0085751A"/>
    <w:rsid w:val="008630B0"/>
    <w:rsid w:val="008727A4"/>
    <w:rsid w:val="008747A2"/>
    <w:rsid w:val="008772E2"/>
    <w:rsid w:val="008828CC"/>
    <w:rsid w:val="008871EE"/>
    <w:rsid w:val="008906CC"/>
    <w:rsid w:val="00892D21"/>
    <w:rsid w:val="008A3483"/>
    <w:rsid w:val="008B12A3"/>
    <w:rsid w:val="008B2762"/>
    <w:rsid w:val="008B41B2"/>
    <w:rsid w:val="008B463E"/>
    <w:rsid w:val="008B6D04"/>
    <w:rsid w:val="008B77D9"/>
    <w:rsid w:val="008C153B"/>
    <w:rsid w:val="008C1D74"/>
    <w:rsid w:val="008D0F66"/>
    <w:rsid w:val="008D3A71"/>
    <w:rsid w:val="008D3DEE"/>
    <w:rsid w:val="008D4687"/>
    <w:rsid w:val="008D655C"/>
    <w:rsid w:val="008E0455"/>
    <w:rsid w:val="008E6283"/>
    <w:rsid w:val="008F0C95"/>
    <w:rsid w:val="008F3222"/>
    <w:rsid w:val="008F5CCE"/>
    <w:rsid w:val="008F698D"/>
    <w:rsid w:val="00901CE1"/>
    <w:rsid w:val="00905854"/>
    <w:rsid w:val="00910474"/>
    <w:rsid w:val="009169E7"/>
    <w:rsid w:val="009170E0"/>
    <w:rsid w:val="009202F4"/>
    <w:rsid w:val="00920C33"/>
    <w:rsid w:val="0092631B"/>
    <w:rsid w:val="0092654C"/>
    <w:rsid w:val="00930E7D"/>
    <w:rsid w:val="00934835"/>
    <w:rsid w:val="0094755D"/>
    <w:rsid w:val="00947DCB"/>
    <w:rsid w:val="00947E77"/>
    <w:rsid w:val="00950C54"/>
    <w:rsid w:val="00961BF4"/>
    <w:rsid w:val="00961C86"/>
    <w:rsid w:val="00974CFE"/>
    <w:rsid w:val="009829A0"/>
    <w:rsid w:val="00985FCC"/>
    <w:rsid w:val="009A1E2C"/>
    <w:rsid w:val="009A4A26"/>
    <w:rsid w:val="009A74F2"/>
    <w:rsid w:val="009A7E3D"/>
    <w:rsid w:val="009B2D6C"/>
    <w:rsid w:val="009B2F6E"/>
    <w:rsid w:val="009B64B3"/>
    <w:rsid w:val="009B6AD4"/>
    <w:rsid w:val="009B7AD4"/>
    <w:rsid w:val="009B7C3F"/>
    <w:rsid w:val="009B7EBD"/>
    <w:rsid w:val="009C7FDD"/>
    <w:rsid w:val="009D3623"/>
    <w:rsid w:val="009D797B"/>
    <w:rsid w:val="009E0C07"/>
    <w:rsid w:val="009E280D"/>
    <w:rsid w:val="009E58C5"/>
    <w:rsid w:val="009E79DE"/>
    <w:rsid w:val="009F0B49"/>
    <w:rsid w:val="009F2581"/>
    <w:rsid w:val="00A0674B"/>
    <w:rsid w:val="00A10F3B"/>
    <w:rsid w:val="00A17DB8"/>
    <w:rsid w:val="00A20AAC"/>
    <w:rsid w:val="00A22FF4"/>
    <w:rsid w:val="00A252E3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70C"/>
    <w:rsid w:val="00A742F1"/>
    <w:rsid w:val="00A75F1E"/>
    <w:rsid w:val="00A76DC8"/>
    <w:rsid w:val="00A8497F"/>
    <w:rsid w:val="00A90537"/>
    <w:rsid w:val="00A9058C"/>
    <w:rsid w:val="00A9136B"/>
    <w:rsid w:val="00A9402D"/>
    <w:rsid w:val="00A9423F"/>
    <w:rsid w:val="00A94D90"/>
    <w:rsid w:val="00A96F5E"/>
    <w:rsid w:val="00AA6582"/>
    <w:rsid w:val="00AA723D"/>
    <w:rsid w:val="00AA7E8E"/>
    <w:rsid w:val="00AB0CB0"/>
    <w:rsid w:val="00AB1651"/>
    <w:rsid w:val="00AC72B6"/>
    <w:rsid w:val="00AD1DEF"/>
    <w:rsid w:val="00AD45B3"/>
    <w:rsid w:val="00AD4C09"/>
    <w:rsid w:val="00AD52E3"/>
    <w:rsid w:val="00AD68FF"/>
    <w:rsid w:val="00AD77DA"/>
    <w:rsid w:val="00B02A64"/>
    <w:rsid w:val="00B02CD9"/>
    <w:rsid w:val="00B07330"/>
    <w:rsid w:val="00B10207"/>
    <w:rsid w:val="00B20F6D"/>
    <w:rsid w:val="00B21349"/>
    <w:rsid w:val="00B21C25"/>
    <w:rsid w:val="00B25E56"/>
    <w:rsid w:val="00B307CC"/>
    <w:rsid w:val="00B30EE3"/>
    <w:rsid w:val="00B43080"/>
    <w:rsid w:val="00B436E1"/>
    <w:rsid w:val="00B43862"/>
    <w:rsid w:val="00B45B03"/>
    <w:rsid w:val="00B51837"/>
    <w:rsid w:val="00B572B0"/>
    <w:rsid w:val="00B611DE"/>
    <w:rsid w:val="00B616BF"/>
    <w:rsid w:val="00B66519"/>
    <w:rsid w:val="00B73720"/>
    <w:rsid w:val="00B74A7F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F1512"/>
    <w:rsid w:val="00BF1EAB"/>
    <w:rsid w:val="00BF252C"/>
    <w:rsid w:val="00BF30E4"/>
    <w:rsid w:val="00C0067F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0579"/>
    <w:rsid w:val="00C33768"/>
    <w:rsid w:val="00C34D28"/>
    <w:rsid w:val="00C35CF7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65C4C"/>
    <w:rsid w:val="00C72B1B"/>
    <w:rsid w:val="00C753E6"/>
    <w:rsid w:val="00C761E4"/>
    <w:rsid w:val="00C77476"/>
    <w:rsid w:val="00C8312C"/>
    <w:rsid w:val="00C85373"/>
    <w:rsid w:val="00C86093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C1F4B"/>
    <w:rsid w:val="00CD0710"/>
    <w:rsid w:val="00CD3B3E"/>
    <w:rsid w:val="00CE4802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BE8"/>
    <w:rsid w:val="00D15EFB"/>
    <w:rsid w:val="00D173E0"/>
    <w:rsid w:val="00D227E4"/>
    <w:rsid w:val="00D233DD"/>
    <w:rsid w:val="00D267A2"/>
    <w:rsid w:val="00D32B17"/>
    <w:rsid w:val="00D35D7B"/>
    <w:rsid w:val="00D370CB"/>
    <w:rsid w:val="00D40096"/>
    <w:rsid w:val="00D420DE"/>
    <w:rsid w:val="00D42DD6"/>
    <w:rsid w:val="00D4764A"/>
    <w:rsid w:val="00D47B83"/>
    <w:rsid w:val="00D51BEA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1B7F"/>
    <w:rsid w:val="00D83B15"/>
    <w:rsid w:val="00D84D19"/>
    <w:rsid w:val="00D872B5"/>
    <w:rsid w:val="00D87984"/>
    <w:rsid w:val="00D91C1C"/>
    <w:rsid w:val="00D927CE"/>
    <w:rsid w:val="00D974D0"/>
    <w:rsid w:val="00DA0803"/>
    <w:rsid w:val="00DA2960"/>
    <w:rsid w:val="00DA6B59"/>
    <w:rsid w:val="00DB0D5A"/>
    <w:rsid w:val="00DC34A9"/>
    <w:rsid w:val="00DC77D4"/>
    <w:rsid w:val="00DD297A"/>
    <w:rsid w:val="00DD321B"/>
    <w:rsid w:val="00DD53E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DF644B"/>
    <w:rsid w:val="00DF76C6"/>
    <w:rsid w:val="00E01F29"/>
    <w:rsid w:val="00E03A05"/>
    <w:rsid w:val="00E106A2"/>
    <w:rsid w:val="00E10CC0"/>
    <w:rsid w:val="00E12701"/>
    <w:rsid w:val="00E26954"/>
    <w:rsid w:val="00E371CE"/>
    <w:rsid w:val="00E42435"/>
    <w:rsid w:val="00E44DA5"/>
    <w:rsid w:val="00E52895"/>
    <w:rsid w:val="00E55ABA"/>
    <w:rsid w:val="00E72E84"/>
    <w:rsid w:val="00E80159"/>
    <w:rsid w:val="00E80F07"/>
    <w:rsid w:val="00E92AD0"/>
    <w:rsid w:val="00E93609"/>
    <w:rsid w:val="00E9757D"/>
    <w:rsid w:val="00EA391B"/>
    <w:rsid w:val="00EA5E58"/>
    <w:rsid w:val="00EA6839"/>
    <w:rsid w:val="00EA69D8"/>
    <w:rsid w:val="00EA74C9"/>
    <w:rsid w:val="00EB4365"/>
    <w:rsid w:val="00EB58D2"/>
    <w:rsid w:val="00EC49D4"/>
    <w:rsid w:val="00ED00A9"/>
    <w:rsid w:val="00ED6792"/>
    <w:rsid w:val="00EE18A6"/>
    <w:rsid w:val="00EE1E64"/>
    <w:rsid w:val="00EE51A5"/>
    <w:rsid w:val="00EE57FE"/>
    <w:rsid w:val="00EE6466"/>
    <w:rsid w:val="00EE6B59"/>
    <w:rsid w:val="00EF2957"/>
    <w:rsid w:val="00EF356E"/>
    <w:rsid w:val="00EF4547"/>
    <w:rsid w:val="00EF7FD9"/>
    <w:rsid w:val="00F02FFA"/>
    <w:rsid w:val="00F03702"/>
    <w:rsid w:val="00F03A5D"/>
    <w:rsid w:val="00F055E5"/>
    <w:rsid w:val="00F07D00"/>
    <w:rsid w:val="00F144CF"/>
    <w:rsid w:val="00F1518A"/>
    <w:rsid w:val="00F20367"/>
    <w:rsid w:val="00F2053B"/>
    <w:rsid w:val="00F27DE0"/>
    <w:rsid w:val="00F30661"/>
    <w:rsid w:val="00F30E99"/>
    <w:rsid w:val="00F4671F"/>
    <w:rsid w:val="00F52ECD"/>
    <w:rsid w:val="00F57A53"/>
    <w:rsid w:val="00F6342E"/>
    <w:rsid w:val="00F6465B"/>
    <w:rsid w:val="00F64FA9"/>
    <w:rsid w:val="00F658D0"/>
    <w:rsid w:val="00F66B89"/>
    <w:rsid w:val="00F7144F"/>
    <w:rsid w:val="00F71D45"/>
    <w:rsid w:val="00F7469F"/>
    <w:rsid w:val="00F75065"/>
    <w:rsid w:val="00F76366"/>
    <w:rsid w:val="00F76651"/>
    <w:rsid w:val="00F7782B"/>
    <w:rsid w:val="00F85ED4"/>
    <w:rsid w:val="00FA5CDF"/>
    <w:rsid w:val="00FB3B94"/>
    <w:rsid w:val="00FC1546"/>
    <w:rsid w:val="00FC1631"/>
    <w:rsid w:val="00FC1819"/>
    <w:rsid w:val="00FC1FA5"/>
    <w:rsid w:val="00FC4004"/>
    <w:rsid w:val="00FC4E61"/>
    <w:rsid w:val="00FD1159"/>
    <w:rsid w:val="00FD3859"/>
    <w:rsid w:val="00FE0A89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BCAA4"/>
  <w15:docId w15:val="{73637289-8EF3-4814-8FA3-00343BB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5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98D"/>
    <w:pPr>
      <w:spacing w:before="120"/>
    </w:pPr>
    <w:rPr>
      <w:rFonts w:ascii="Calibri" w:hAnsi="Calibri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CC1F4B"/>
    <w:pPr>
      <w:keepNext/>
      <w:keepLines/>
      <w:tabs>
        <w:tab w:val="left" w:pos="2705"/>
      </w:tabs>
      <w:spacing w:before="240" w:after="240" w:line="600" w:lineRule="exact"/>
      <w:outlineLvl w:val="0"/>
    </w:pPr>
    <w:rPr>
      <w:rFonts w:ascii="Arial" w:eastAsiaTheme="majorEastAsia" w:hAnsi="Arial" w:cs="Times New Roman (Headings CS)"/>
      <w:b/>
      <w:bCs/>
      <w:color w:val="EF4044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750A7E"/>
    <w:pPr>
      <w:keepNext/>
      <w:keepLines/>
      <w:spacing w:before="240" w:after="80" w:line="320" w:lineRule="exact"/>
      <w:outlineLvl w:val="1"/>
    </w:pPr>
    <w:rPr>
      <w:rFonts w:ascii="Arial Bold" w:hAnsi="Arial Bold"/>
      <w:b/>
      <w:color w:val="333E48" w:themeColor="text2"/>
      <w:sz w:val="28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750A7E"/>
    <w:pPr>
      <w:keepNext/>
      <w:keepLines/>
      <w:spacing w:before="200" w:after="120"/>
      <w:outlineLvl w:val="2"/>
    </w:pPr>
    <w:rPr>
      <w:rFonts w:ascii="Arial" w:hAnsi="Arial" w:cs="Arial"/>
      <w:b/>
      <w:caps/>
      <w:color w:val="333E48" w:themeColor="text2"/>
      <w:sz w:val="2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8D0F66"/>
    <w:pPr>
      <w:keepNext/>
      <w:keepLines/>
      <w:spacing w:before="200" w:after="60"/>
      <w:outlineLvl w:val="3"/>
    </w:pPr>
    <w:rPr>
      <w:rFonts w:ascii="Arial" w:hAnsi="Arial" w:cs="Arial"/>
      <w:color w:val="EF4044"/>
      <w:sz w:val="20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qFormat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 w:val="0"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CC1F4B"/>
    <w:rPr>
      <w:rFonts w:ascii="Arial" w:eastAsiaTheme="majorEastAsia" w:hAnsi="Arial" w:cs="Times New Roman (Headings CS)"/>
      <w:b/>
      <w:bCs/>
      <w:color w:val="EF4044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750A7E"/>
    <w:rPr>
      <w:rFonts w:ascii="Arial Bold" w:hAnsi="Arial Bold" w:cs="Arial"/>
      <w:b/>
      <w:color w:val="333E48" w:themeColor="text2"/>
      <w:sz w:val="28"/>
    </w:rPr>
  </w:style>
  <w:style w:type="character" w:customStyle="1" w:styleId="Heading3Char">
    <w:name w:val="Heading 3 Char"/>
    <w:basedOn w:val="DefaultParagraphFont"/>
    <w:link w:val="Heading3"/>
    <w:uiPriority w:val="7"/>
    <w:rsid w:val="00750A7E"/>
    <w:rPr>
      <w:rFonts w:ascii="Arial" w:hAnsi="Arial" w:cs="Arial"/>
      <w:b/>
      <w:caps/>
      <w:color w:val="333E48" w:themeColor="text2"/>
      <w:sz w:val="2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8D0F66"/>
    <w:rPr>
      <w:rFonts w:ascii="Arial" w:hAnsi="Arial" w:cs="Arial"/>
      <w:color w:val="EF4044"/>
      <w:sz w:val="20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333E48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824425"/>
    <w:pPr>
      <w:numPr>
        <w:numId w:val="10"/>
      </w:numPr>
      <w:spacing w:before="60" w:after="60" w:line="276" w:lineRule="auto"/>
      <w:contextualSpacing w:val="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262E35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C1F4B"/>
    <w:rPr>
      <w:b/>
      <w:color w:val="FF0000" w:themeColor="hyperlink"/>
      <w:u w:val="single" w:color="EF4044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013320"/>
    <w:rPr>
      <w:rFonts w:ascii="Arial" w:hAnsi="Arial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013320"/>
    <w:pPr>
      <w:suppressAutoHyphens/>
      <w:spacing w:after="0" w:line="800" w:lineRule="exact"/>
    </w:pPr>
    <w:rPr>
      <w:rFonts w:ascii="Arial Black" w:hAnsi="Arial Black"/>
      <w:caps/>
      <w:color w:val="FFFFFF" w:themeColor="background1"/>
      <w:spacing w:val="-30"/>
      <w:sz w:val="80"/>
      <w:szCs w:val="80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013320"/>
    <w:rPr>
      <w:rFonts w:ascii="Arial" w:hAnsi="Arial" w:cs="Arial"/>
      <w:b w:val="0"/>
      <w:caps w:val="0"/>
      <w:color w:val="FFFFFF" w:themeColor="background1"/>
      <w:spacing w:val="-30"/>
      <w:sz w:val="80"/>
      <w:szCs w:val="80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013320"/>
    <w:rPr>
      <w:rFonts w:ascii="Arial Black" w:hAnsi="Arial Black" w:cs="Arial"/>
      <w:b w:val="0"/>
      <w:caps w:val="0"/>
      <w:color w:val="FFFFFF" w:themeColor="background1"/>
      <w:spacing w:val="-30"/>
      <w:sz w:val="80"/>
      <w:szCs w:val="80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333E48" w:themeColor="text2"/>
          <w:left w:val="single" w:sz="4" w:space="0" w:color="333E48" w:themeColor="text2"/>
          <w:bottom w:val="single" w:sz="4" w:space="0" w:color="333E48" w:themeColor="text2"/>
          <w:right w:val="single" w:sz="4" w:space="0" w:color="333E48" w:themeColor="text2"/>
          <w:insideH w:val="nil"/>
        </w:tcBorders>
        <w:shd w:val="clear" w:color="auto" w:fill="333E48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824425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824425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824425"/>
    <w:pPr>
      <w:numPr>
        <w:numId w:val="15"/>
      </w:numPr>
      <w:spacing w:before="60" w:after="60" w:line="276" w:lineRule="auto"/>
      <w:contextualSpacing w:val="0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3139" w:themeFill="accent4" w:themeFillShade="CC"/>
      </w:tcPr>
    </w:tblStylePr>
    <w:tblStylePr w:type="lastRow">
      <w:rPr>
        <w:b/>
        <w:bCs/>
        <w:color w:val="28313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CC1F4B"/>
    <w:rPr>
      <w:b/>
      <w:i/>
      <w:color w:val="EF4044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CC1F4B"/>
    <w:rPr>
      <w:rFonts w:ascii="Calibri" w:hAnsi="Calibri" w:cs="Arial"/>
      <w:b/>
      <w:i/>
      <w:color w:val="EF4044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CC1F4B"/>
    <w:pPr>
      <w:spacing w:before="360"/>
    </w:pPr>
    <w:rPr>
      <w:i/>
      <w:color w:val="EF4044"/>
      <w:sz w:val="18"/>
    </w:rPr>
  </w:style>
  <w:style w:type="table" w:styleId="TableGrid">
    <w:name w:val="Table Grid"/>
    <w:basedOn w:val="TableNormal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8F698D"/>
    <w:pPr>
      <w:numPr>
        <w:ilvl w:val="1"/>
      </w:numPr>
    </w:pPr>
  </w:style>
  <w:style w:type="paragraph" w:styleId="ListBullet3">
    <w:name w:val="List Bullet 3"/>
    <w:aliases w:val="Bullets 3"/>
    <w:basedOn w:val="ListBullet"/>
    <w:uiPriority w:val="10"/>
    <w:qFormat/>
    <w:rsid w:val="008F698D"/>
    <w:pPr>
      <w:numPr>
        <w:ilvl w:val="2"/>
      </w:numPr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824425"/>
    <w:pPr>
      <w:numPr>
        <w:numId w:val="3"/>
      </w:numPr>
      <w:spacing w:before="60"/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824425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824425"/>
    <w:pPr>
      <w:numPr>
        <w:numId w:val="8"/>
      </w:numPr>
      <w:spacing w:before="60"/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824425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824425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D8DE" w:themeFill="accent1" w:themeFillTint="33"/>
    </w:tcPr>
    <w:tblStylePr w:type="firstRow">
      <w:rPr>
        <w:b/>
        <w:bCs/>
      </w:rPr>
      <w:tblPr/>
      <w:tcPr>
        <w:shd w:val="clear" w:color="auto" w:fill="A4B2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B2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62E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62E35" w:themeFill="accent1" w:themeFillShade="BF"/>
      </w:tcPr>
    </w:tblStylePr>
    <w:tblStylePr w:type="band1Vert">
      <w:tblPr/>
      <w:tcPr>
        <w:shd w:val="clear" w:color="auto" w:fill="8E9FAF" w:themeFill="accent1" w:themeFillTint="7F"/>
      </w:tcPr>
    </w:tblStylePr>
    <w:tblStylePr w:type="band1Horz">
      <w:tblPr/>
      <w:tcPr>
        <w:shd w:val="clear" w:color="auto" w:fill="8E9FA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C33768"/>
    <w:pPr>
      <w:keepNext/>
      <w:spacing w:after="60"/>
    </w:pPr>
    <w:rPr>
      <w:rFonts w:cs="Arial"/>
      <w:b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qFormat/>
    <w:rsid w:val="00AD4C09"/>
    <w:pPr>
      <w:pageBreakBefore/>
      <w:pBdr>
        <w:bottom w:val="single" w:sz="18" w:space="6" w:color="EF4044"/>
      </w:pBdr>
      <w:spacing w:after="360"/>
    </w:pPr>
    <w:rPr>
      <w:sz w:val="56"/>
    </w:rPr>
  </w:style>
  <w:style w:type="character" w:customStyle="1" w:styleId="TableHeaderChar">
    <w:name w:val="Table Header Char"/>
    <w:basedOn w:val="Heading4Char"/>
    <w:link w:val="TableHeader"/>
    <w:uiPriority w:val="17"/>
    <w:rsid w:val="00C33768"/>
    <w:rPr>
      <w:rFonts w:ascii="Arial" w:hAnsi="Arial" w:cs="Arial"/>
      <w:b/>
      <w:i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AD4C09"/>
    <w:rPr>
      <w:rFonts w:ascii="Arial" w:eastAsiaTheme="majorEastAsia" w:hAnsi="Arial" w:cs="Times New Roman (Headings CS)"/>
      <w:b/>
      <w:bCs/>
      <w:color w:val="EF4044"/>
      <w:sz w:val="56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8B2762"/>
    <w:rPr>
      <w:rFonts w:ascii="Arial" w:eastAsiaTheme="majorEastAsia" w:hAnsi="Arial" w:cstheme="majorBidi"/>
      <w:bCs/>
      <w:caps/>
      <w:color w:val="333E48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8B2762"/>
    <w:rPr>
      <w:rFonts w:ascii="Arial" w:eastAsiaTheme="majorEastAsia" w:hAnsi="Arial" w:cstheme="majorBidi"/>
      <w:b/>
      <w:bCs/>
      <w:caps w:val="0"/>
      <w:color w:val="333E48" w:themeColor="text2"/>
      <w:spacing w:val="-15"/>
      <w:sz w:val="44"/>
      <w:szCs w:val="19"/>
      <w:lang w:val="en-US"/>
    </w:rPr>
  </w:style>
  <w:style w:type="table" w:styleId="GridTable1Light-Accent6">
    <w:name w:val="Grid Table 1 Light Accent 6"/>
    <w:basedOn w:val="TableNormal"/>
    <w:uiPriority w:val="46"/>
    <w:rsid w:val="00E26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E26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5545C"/>
    <w:pPr>
      <w:autoSpaceDE w:val="0"/>
      <w:autoSpaceDN w:val="0"/>
      <w:adjustRightInd w:val="0"/>
      <w:spacing w:after="0" w:line="240" w:lineRule="auto"/>
    </w:pPr>
    <w:rPr>
      <w:rFonts w:ascii="Founders Grotesk Regular" w:hAnsi="Founders Grotesk Regular" w:cs="Founders Grotesk Regular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sessement@engineeringnz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IPENZ">
  <a:themeElements>
    <a:clrScheme name="Registration Authority">
      <a:dk1>
        <a:srgbClr val="000000"/>
      </a:dk1>
      <a:lt1>
        <a:srgbClr val="FFFFFF"/>
      </a:lt1>
      <a:dk2>
        <a:srgbClr val="333E48"/>
      </a:dk2>
      <a:lt2>
        <a:srgbClr val="75787B"/>
      </a:lt2>
      <a:accent1>
        <a:srgbClr val="333E48"/>
      </a:accent1>
      <a:accent2>
        <a:srgbClr val="000000"/>
      </a:accent2>
      <a:accent3>
        <a:srgbClr val="DADFE1"/>
      </a:accent3>
      <a:accent4>
        <a:srgbClr val="333E48"/>
      </a:accent4>
      <a:accent5>
        <a:srgbClr val="000000"/>
      </a:accent5>
      <a:accent6>
        <a:srgbClr val="FFFFFF"/>
      </a:accent6>
      <a:hlink>
        <a:srgbClr val="FF0000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d329d-3d1b-46e8-bb24-660054c3b4c0">
      <Terms xmlns="http://schemas.microsoft.com/office/infopath/2007/PartnerControls"/>
    </lcf76f155ced4ddcb4097134ff3c332f>
    <TaxCatchAll xmlns="479c2434-e841-4fbf-bcf0-24ba89a77352" xsi:nil="true"/>
    <SharedWithUsers xmlns="479c2434-e841-4fbf-bcf0-24ba89a77352">
      <UserInfo>
        <DisplayName>Veronica Dessein</DisplayName>
        <AccountId>32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66D31AFDE54C99554B2CA30E7252" ma:contentTypeVersion="17" ma:contentTypeDescription="Create a new document." ma:contentTypeScope="" ma:versionID="118b9b241f6b04c7dfb37f6e0910ac96">
  <xsd:schema xmlns:xsd="http://www.w3.org/2001/XMLSchema" xmlns:xs="http://www.w3.org/2001/XMLSchema" xmlns:p="http://schemas.microsoft.com/office/2006/metadata/properties" xmlns:ns2="645d329d-3d1b-46e8-bb24-660054c3b4c0" xmlns:ns3="479c2434-e841-4fbf-bcf0-24ba89a77352" targetNamespace="http://schemas.microsoft.com/office/2006/metadata/properties" ma:root="true" ma:fieldsID="036240440425c8a66b052fb1651a7fb3" ns2:_="" ns3:_="">
    <xsd:import namespace="645d329d-3d1b-46e8-bb24-660054c3b4c0"/>
    <xsd:import namespace="479c2434-e841-4fbf-bcf0-24ba89a77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329d-3d1b-46e8-bb24-660054c3b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9e93a8-92a9-46e5-a79a-ffd70315c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c2434-e841-4fbf-bcf0-24ba89a77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e31ac2-a48e-4577-803a-2b0bc1bb251f}" ma:internalName="TaxCatchAll" ma:showField="CatchAllData" ma:web="479c2434-e841-4fbf-bcf0-24ba89a77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59EC7-9D07-4C11-8730-162D320AA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47A80-5421-4422-BCE2-324D2338172E}">
  <ds:schemaRefs>
    <ds:schemaRef ds:uri="http://schemas.microsoft.com/office/2006/metadata/properties"/>
    <ds:schemaRef ds:uri="http://schemas.microsoft.com/office/infopath/2007/PartnerControls"/>
    <ds:schemaRef ds:uri="645d329d-3d1b-46e8-bb24-660054c3b4c0"/>
    <ds:schemaRef ds:uri="479c2434-e841-4fbf-bcf0-24ba89a77352"/>
  </ds:schemaRefs>
</ds:datastoreItem>
</file>

<file path=customXml/itemProps3.xml><?xml version="1.0" encoding="utf-8"?>
<ds:datastoreItem xmlns:ds="http://schemas.openxmlformats.org/officeDocument/2006/customXml" ds:itemID="{4ACE3B47-5344-5448-B1C8-E8D543F86A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9191E4-0451-44AA-BE41-4FA5B0EED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d329d-3d1b-46e8-bb24-660054c3b4c0"/>
    <ds:schemaRef ds:uri="479c2434-e841-4fbf-bcf0-24ba89a77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2220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mailto:assessement@engineeringnz.org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Veronica Dessein</cp:lastModifiedBy>
  <cp:revision>48</cp:revision>
  <cp:lastPrinted>2017-08-25T20:39:00Z</cp:lastPrinted>
  <dcterms:created xsi:type="dcterms:W3CDTF">2024-05-01T19:16:00Z</dcterms:created>
  <dcterms:modified xsi:type="dcterms:W3CDTF">2024-05-12T20:13:00Z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0x010100B5E266D31AFDE54C99554B2CA30E7252</vt:lpwstr>
  </property>
  <property fmtid="{D5CDD505-2E9C-101B-9397-08002B2CF9AE}" pid="3" name="MediaServiceImageTags">
    <vt:lpwstr/>
  </property>
</Properties>
</file>